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b w:val="0"/>
          <w:bCs/>
          <w:color w:val="auto"/>
          <w:sz w:val="32"/>
          <w:szCs w:val="32"/>
          <w:highlight w:val="none"/>
        </w:rPr>
      </w:pPr>
      <w:bookmarkStart w:id="0" w:name="_Toc385787472"/>
      <w:bookmarkStart w:id="1" w:name="_Toc386615084"/>
      <w:bookmarkStart w:id="2" w:name="_Toc386987368"/>
      <w:bookmarkStart w:id="3" w:name="_Toc385609766"/>
      <w:bookmarkStart w:id="4" w:name="_Toc390063399"/>
      <w:bookmarkStart w:id="5" w:name="_Toc389216840"/>
      <w:bookmarkStart w:id="6" w:name="_Toc387167800"/>
      <w:bookmarkStart w:id="7" w:name="_Toc385783727"/>
      <w:bookmarkStart w:id="8" w:name="_Toc389718322"/>
      <w:bookmarkStart w:id="9" w:name="_Toc386559306"/>
      <w:bookmarkStart w:id="10" w:name="_Toc390063255"/>
      <w:bookmarkStart w:id="11" w:name="_Toc385584503"/>
      <w:bookmarkStart w:id="12" w:name="_Toc384982824"/>
      <w:bookmarkStart w:id="13" w:name="_Toc385586225"/>
      <w:bookmarkStart w:id="14" w:name="_Toc389216451"/>
      <w:bookmarkStart w:id="15" w:name="_Toc384982721"/>
      <w:r>
        <w:rPr>
          <w:rFonts w:hint="eastAsia" w:ascii="宋体" w:hAnsi="宋体" w:cs="宋体"/>
          <w:color w:val="auto"/>
          <w:szCs w:val="21"/>
          <w:highlight w:val="none"/>
          <w:lang w:val="en-US" w:eastAsia="zh-CN"/>
        </w:rPr>
        <w:t>附件2:</w:t>
      </w:r>
      <w:r>
        <w:rPr>
          <w:rFonts w:hint="eastAsia" w:ascii="黑体" w:hAnsi="宋体" w:eastAsia="黑体"/>
          <w:b w:val="0"/>
          <w:bCs/>
          <w:color w:val="auto"/>
          <w:sz w:val="32"/>
          <w:szCs w:val="32"/>
          <w:highlight w:val="none"/>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Toc286333065"/>
    </w:p>
    <w:p>
      <w:pPr>
        <w:jc w:val="center"/>
        <w:rPr>
          <w:rFonts w:hint="eastAsia" w:ascii="宋体" w:hAnsi="宋体" w:cs="宋体"/>
          <w:color w:val="auto"/>
          <w:szCs w:val="21"/>
          <w:highlight w:val="none"/>
        </w:rPr>
      </w:pPr>
      <w:r>
        <w:rPr>
          <w:rFonts w:hint="eastAsia" w:ascii="宋体" w:hAnsi="宋体" w:cs="宋体"/>
          <w:color w:val="auto"/>
          <w:szCs w:val="21"/>
          <w:highlight w:val="none"/>
        </w:rPr>
        <w:t xml:space="preserve"> 红旗（塘格木）750kV输变电工程 工程用（钢筋）采购项目  采购编号：[2023]QSWZCG-010-01</w:t>
      </w:r>
    </w:p>
    <w:p>
      <w:pPr>
        <w:jc w:val="center"/>
        <w:rPr>
          <w:rFonts w:ascii="宋体" w:hAnsi="宋体" w:cs="宋体"/>
          <w:color w:val="auto"/>
          <w:szCs w:val="21"/>
          <w:highlight w:val="none"/>
        </w:rPr>
      </w:pPr>
      <w:bookmarkStart w:id="17" w:name="_GoBack"/>
      <w:bookmarkEnd w:id="17"/>
      <w:r>
        <w:rPr>
          <w:rFonts w:hint="eastAsia" w:ascii="宋体" w:hAnsi="宋体" w:cs="宋体"/>
          <w:color w:val="auto"/>
          <w:szCs w:val="21"/>
          <w:highlight w:val="none"/>
        </w:rPr>
        <w:t>报名表</w:t>
      </w:r>
    </w:p>
    <w:tbl>
      <w:tblPr>
        <w:tblStyle w:val="72"/>
        <w:tblW w:w="8522" w:type="dxa"/>
        <w:jc w:val="center"/>
        <w:tblInd w:w="0" w:type="dxa"/>
        <w:tblLayout w:type="fixed"/>
        <w:tblCellMar>
          <w:top w:w="0" w:type="dxa"/>
          <w:left w:w="0" w:type="dxa"/>
          <w:bottom w:w="0" w:type="dxa"/>
          <w:right w:w="0" w:type="dxa"/>
        </w:tblCellMar>
      </w:tblPr>
      <w:tblGrid>
        <w:gridCol w:w="2752"/>
        <w:gridCol w:w="5770"/>
      </w:tblGrid>
      <w:tr>
        <w:tblPrEx>
          <w:tblLayout w:type="fixed"/>
          <w:tblCellMar>
            <w:top w:w="0" w:type="dxa"/>
            <w:left w:w="0" w:type="dxa"/>
            <w:bottom w:w="0" w:type="dxa"/>
            <w:right w:w="0" w:type="dxa"/>
          </w:tblCellMar>
        </w:tblPrEx>
        <w:trPr>
          <w:trHeight w:val="837" w:hRule="atLeast"/>
          <w:jc w:val="center"/>
        </w:trPr>
        <w:tc>
          <w:tcPr>
            <w:tcW w:w="27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货物名称(必须填写)</w:t>
            </w:r>
          </w:p>
        </w:tc>
        <w:tc>
          <w:tcPr>
            <w:tcW w:w="57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837" w:hRule="atLeast"/>
          <w:jc w:val="center"/>
        </w:trPr>
        <w:tc>
          <w:tcPr>
            <w:tcW w:w="2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标、包号(必须填写)</w:t>
            </w:r>
          </w:p>
        </w:tc>
        <w:tc>
          <w:tcPr>
            <w:tcW w:w="577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标、第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包</w:t>
            </w:r>
          </w:p>
        </w:tc>
      </w:tr>
      <w:tr>
        <w:tblPrEx>
          <w:tblLayout w:type="fixed"/>
          <w:tblCellMar>
            <w:top w:w="0" w:type="dxa"/>
            <w:left w:w="0" w:type="dxa"/>
            <w:bottom w:w="0" w:type="dxa"/>
            <w:right w:w="0" w:type="dxa"/>
          </w:tblCellMar>
        </w:tblPrEx>
        <w:trPr>
          <w:trHeight w:val="525" w:hRule="atLeast"/>
          <w:jc w:val="center"/>
        </w:trPr>
        <w:tc>
          <w:tcPr>
            <w:tcW w:w="2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包名称(必须填写)</w:t>
            </w:r>
          </w:p>
        </w:tc>
        <w:tc>
          <w:tcPr>
            <w:tcW w:w="577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676" w:hRule="atLeast"/>
          <w:jc w:val="center"/>
        </w:trPr>
        <w:tc>
          <w:tcPr>
            <w:tcW w:w="2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供应商单位名称(必须填写，并加盖公章)</w:t>
            </w:r>
          </w:p>
          <w:p>
            <w:pPr>
              <w:rPr>
                <w:rFonts w:ascii="宋体" w:hAnsi="宋体" w:cs="宋体"/>
                <w:color w:val="auto"/>
                <w:szCs w:val="21"/>
                <w:highlight w:val="none"/>
              </w:rPr>
            </w:pPr>
          </w:p>
        </w:tc>
        <w:tc>
          <w:tcPr>
            <w:tcW w:w="577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587" w:hRule="atLeast"/>
          <w:jc w:val="center"/>
        </w:trPr>
        <w:tc>
          <w:tcPr>
            <w:tcW w:w="2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联</w:t>
            </w:r>
            <w:r>
              <w:rPr>
                <w:rFonts w:ascii="宋体" w:hAnsi="宋体" w:cs="宋体"/>
                <w:color w:val="auto"/>
                <w:szCs w:val="21"/>
                <w:highlight w:val="none"/>
              </w:rPr>
              <w:t xml:space="preserve"> </w:t>
            </w:r>
            <w:r>
              <w:rPr>
                <w:rFonts w:hint="eastAsia" w:ascii="宋体" w:hAnsi="宋体" w:cs="宋体"/>
                <w:color w:val="auto"/>
                <w:szCs w:val="21"/>
                <w:highlight w:val="none"/>
              </w:rPr>
              <w:t>系</w:t>
            </w:r>
            <w:r>
              <w:rPr>
                <w:rFonts w:ascii="宋体" w:hAnsi="宋体" w:cs="宋体"/>
                <w:color w:val="auto"/>
                <w:szCs w:val="21"/>
                <w:highlight w:val="none"/>
              </w:rPr>
              <w:t xml:space="preserve"> </w:t>
            </w:r>
            <w:r>
              <w:rPr>
                <w:rFonts w:hint="eastAsia" w:ascii="宋体" w:hAnsi="宋体" w:cs="宋体"/>
                <w:color w:val="auto"/>
                <w:szCs w:val="21"/>
                <w:highlight w:val="none"/>
              </w:rPr>
              <w:t>人(必须填写)</w:t>
            </w:r>
          </w:p>
        </w:tc>
        <w:tc>
          <w:tcPr>
            <w:tcW w:w="577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537" w:hRule="atLeast"/>
          <w:jc w:val="center"/>
        </w:trPr>
        <w:tc>
          <w:tcPr>
            <w:tcW w:w="2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手   </w:t>
            </w:r>
            <w:r>
              <w:rPr>
                <w:rFonts w:ascii="宋体" w:hAnsi="宋体" w:cs="宋体"/>
                <w:color w:val="auto"/>
                <w:szCs w:val="21"/>
                <w:highlight w:val="none"/>
              </w:rPr>
              <w:t xml:space="preserve"> </w:t>
            </w:r>
            <w:r>
              <w:rPr>
                <w:rFonts w:hint="eastAsia" w:ascii="宋体" w:hAnsi="宋体" w:cs="宋体"/>
                <w:color w:val="auto"/>
                <w:szCs w:val="21"/>
                <w:highlight w:val="none"/>
              </w:rPr>
              <w:t>机(必须填写)</w:t>
            </w:r>
          </w:p>
        </w:tc>
        <w:tc>
          <w:tcPr>
            <w:tcW w:w="577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838" w:hRule="atLeast"/>
          <w:jc w:val="center"/>
        </w:trPr>
        <w:tc>
          <w:tcPr>
            <w:tcW w:w="2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固定电话</w:t>
            </w:r>
          </w:p>
        </w:tc>
        <w:tc>
          <w:tcPr>
            <w:tcW w:w="577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838" w:hRule="atLeast"/>
          <w:jc w:val="center"/>
        </w:trPr>
        <w:tc>
          <w:tcPr>
            <w:tcW w:w="2752"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邮箱号(必须填写)</w:t>
            </w:r>
          </w:p>
        </w:tc>
        <w:tc>
          <w:tcPr>
            <w:tcW w:w="5770" w:type="dxa"/>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851" w:hRule="atLeast"/>
          <w:jc w:val="center"/>
        </w:trPr>
        <w:tc>
          <w:tcPr>
            <w:tcW w:w="27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r>
              <w:rPr>
                <w:rFonts w:ascii="宋体" w:hAnsi="宋体" w:cs="宋体"/>
                <w:color w:val="auto"/>
                <w:szCs w:val="21"/>
                <w:highlight w:val="none"/>
              </w:rPr>
              <w:t>单位地址</w:t>
            </w:r>
            <w:r>
              <w:rPr>
                <w:rFonts w:hint="eastAsia" w:ascii="宋体" w:hAnsi="宋体" w:cs="宋体"/>
                <w:color w:val="auto"/>
                <w:szCs w:val="21"/>
                <w:highlight w:val="none"/>
              </w:rPr>
              <w:t>(必须填写)</w:t>
            </w:r>
          </w:p>
        </w:tc>
        <w:tc>
          <w:tcPr>
            <w:tcW w:w="5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851" w:hRule="atLeast"/>
          <w:jc w:val="center"/>
        </w:trPr>
        <w:tc>
          <w:tcPr>
            <w:tcW w:w="27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r>
              <w:rPr>
                <w:rFonts w:ascii="宋体" w:hAnsi="宋体" w:cs="宋体"/>
                <w:color w:val="auto"/>
                <w:szCs w:val="21"/>
                <w:highlight w:val="none"/>
              </w:rPr>
              <w:t>纳税人识别号</w:t>
            </w:r>
            <w:r>
              <w:rPr>
                <w:rFonts w:hint="eastAsia" w:ascii="宋体" w:hAnsi="宋体" w:cs="宋体"/>
                <w:color w:val="auto"/>
                <w:szCs w:val="21"/>
                <w:highlight w:val="none"/>
              </w:rPr>
              <w:t>(必须填写)</w:t>
            </w:r>
          </w:p>
        </w:tc>
        <w:tc>
          <w:tcPr>
            <w:tcW w:w="5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851" w:hRule="atLeast"/>
          <w:jc w:val="center"/>
        </w:trPr>
        <w:tc>
          <w:tcPr>
            <w:tcW w:w="27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r>
              <w:rPr>
                <w:rFonts w:ascii="宋体" w:hAnsi="宋体" w:cs="宋体"/>
                <w:color w:val="auto"/>
                <w:szCs w:val="21"/>
                <w:highlight w:val="none"/>
              </w:rPr>
              <w:t>开户</w:t>
            </w:r>
            <w:r>
              <w:rPr>
                <w:rFonts w:hint="eastAsia" w:ascii="宋体" w:hAnsi="宋体" w:cs="宋体"/>
                <w:color w:val="auto"/>
                <w:szCs w:val="21"/>
                <w:highlight w:val="none"/>
              </w:rPr>
              <w:t>银</w:t>
            </w:r>
            <w:r>
              <w:rPr>
                <w:rFonts w:ascii="宋体" w:hAnsi="宋体" w:cs="宋体"/>
                <w:color w:val="auto"/>
                <w:szCs w:val="21"/>
                <w:highlight w:val="none"/>
              </w:rPr>
              <w:t>行</w:t>
            </w:r>
            <w:r>
              <w:rPr>
                <w:rFonts w:hint="eastAsia" w:ascii="宋体" w:hAnsi="宋体" w:cs="宋体"/>
                <w:color w:val="auto"/>
                <w:szCs w:val="21"/>
                <w:highlight w:val="none"/>
              </w:rPr>
              <w:t>(必须填写)</w:t>
            </w:r>
          </w:p>
        </w:tc>
        <w:tc>
          <w:tcPr>
            <w:tcW w:w="5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p>
        </w:tc>
      </w:tr>
      <w:tr>
        <w:tblPrEx>
          <w:tblLayout w:type="fixed"/>
          <w:tblCellMar>
            <w:top w:w="0" w:type="dxa"/>
            <w:left w:w="0" w:type="dxa"/>
            <w:bottom w:w="0" w:type="dxa"/>
            <w:right w:w="0" w:type="dxa"/>
          </w:tblCellMar>
        </w:tblPrEx>
        <w:trPr>
          <w:trHeight w:val="851" w:hRule="atLeast"/>
          <w:jc w:val="center"/>
        </w:trPr>
        <w:tc>
          <w:tcPr>
            <w:tcW w:w="27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r>
              <w:rPr>
                <w:rFonts w:hint="eastAsia" w:ascii="宋体" w:hAnsi="宋体" w:cs="宋体"/>
                <w:color w:val="auto"/>
                <w:szCs w:val="21"/>
                <w:highlight w:val="none"/>
              </w:rPr>
              <w:t>银</w:t>
            </w:r>
            <w:r>
              <w:rPr>
                <w:rFonts w:ascii="宋体" w:hAnsi="宋体" w:cs="宋体"/>
                <w:color w:val="auto"/>
                <w:szCs w:val="21"/>
                <w:highlight w:val="none"/>
              </w:rPr>
              <w:t>行账号</w:t>
            </w:r>
            <w:r>
              <w:rPr>
                <w:rFonts w:hint="eastAsia" w:ascii="宋体" w:hAnsi="宋体" w:cs="宋体"/>
                <w:color w:val="auto"/>
                <w:szCs w:val="21"/>
                <w:highlight w:val="none"/>
              </w:rPr>
              <w:t>(必须填写)</w:t>
            </w:r>
          </w:p>
        </w:tc>
        <w:tc>
          <w:tcPr>
            <w:tcW w:w="5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s="宋体"/>
                <w:color w:val="auto"/>
                <w:szCs w:val="21"/>
                <w:highlight w:val="none"/>
              </w:rPr>
            </w:pPr>
          </w:p>
        </w:tc>
      </w:tr>
    </w:tbl>
    <w:p>
      <w:pPr>
        <w:jc w:val="left"/>
        <w:rPr>
          <w:rFonts w:ascii="宋体" w:hAnsi="宋体" w:cs="宋体"/>
          <w:color w:val="auto"/>
          <w:szCs w:val="21"/>
          <w:highlight w:val="none"/>
        </w:rPr>
      </w:pPr>
      <w:r>
        <w:rPr>
          <w:rFonts w:hint="eastAsia" w:ascii="宋体" w:hAnsi="宋体" w:cs="宋体"/>
          <w:color w:val="auto"/>
          <w:szCs w:val="21"/>
          <w:highlight w:val="none"/>
        </w:rPr>
        <w:t>注：</w:t>
      </w:r>
    </w:p>
    <w:p>
      <w:pPr>
        <w:jc w:val="left"/>
        <w:rPr>
          <w:rFonts w:ascii="宋体" w:hAnsi="宋体" w:cs="宋体"/>
          <w:color w:val="auto"/>
          <w:szCs w:val="21"/>
          <w:highlight w:val="none"/>
        </w:rPr>
      </w:pPr>
      <w:r>
        <w:rPr>
          <w:rFonts w:hint="eastAsia" w:ascii="宋体" w:hAnsi="宋体" w:cs="宋体"/>
          <w:color w:val="auto"/>
          <w:szCs w:val="21"/>
          <w:highlight w:val="none"/>
        </w:rPr>
        <w:t>1.此单必须加盖报名单位公章。</w:t>
      </w:r>
    </w:p>
    <w:p>
      <w:pPr>
        <w:jc w:val="left"/>
        <w:rPr>
          <w:rFonts w:hint="default" w:ascii="宋体" w:hAnsi="宋体" w:cs="宋体"/>
          <w:color w:val="auto"/>
          <w:szCs w:val="21"/>
          <w:highlight w:val="yellow"/>
          <w:lang w:val="en-US"/>
        </w:rPr>
      </w:pPr>
      <w:r>
        <w:rPr>
          <w:rFonts w:hint="eastAsia" w:ascii="宋体" w:hAnsi="宋体" w:cs="宋体"/>
          <w:color w:val="auto"/>
          <w:szCs w:val="21"/>
          <w:highlight w:val="none"/>
        </w:rPr>
        <w:t>2.此单发送至邮箱号：</w:t>
      </w:r>
      <w:r>
        <w:rPr>
          <w:rFonts w:hint="eastAsia" w:ascii="宋体" w:hAnsi="宋体" w:cs="宋体"/>
          <w:color w:val="auto"/>
          <w:szCs w:val="21"/>
          <w:highlight w:val="none"/>
          <w:lang w:val="en-US" w:eastAsia="zh-CN"/>
        </w:rPr>
        <w:t>1285055416</w:t>
      </w:r>
      <w:r>
        <w:rPr>
          <w:rFonts w:hint="eastAsia" w:ascii="宋体" w:hAnsi="宋体" w:cs="宋体"/>
          <w:color w:val="auto"/>
          <w:szCs w:val="21"/>
          <w:highlight w:val="none"/>
        </w:rPr>
        <w:t>@qq.com，确认电话0971-</w:t>
      </w:r>
      <w:r>
        <w:rPr>
          <w:rFonts w:hint="eastAsia" w:ascii="宋体" w:hAnsi="宋体" w:cs="宋体"/>
          <w:color w:val="auto"/>
          <w:szCs w:val="21"/>
          <w:highlight w:val="none"/>
          <w:lang w:eastAsia="zh-CN"/>
        </w:rPr>
        <w:t>607</w:t>
      </w:r>
      <w:r>
        <w:rPr>
          <w:rFonts w:hint="eastAsia" w:ascii="宋体" w:hAnsi="宋体" w:cs="宋体"/>
          <w:color w:val="auto"/>
          <w:szCs w:val="21"/>
          <w:highlight w:val="none"/>
          <w:lang w:val="en-US" w:eastAsia="zh-CN"/>
        </w:rPr>
        <w:t>6551</w:t>
      </w:r>
      <w:r>
        <w:rPr>
          <w:rFonts w:hint="eastAsia" w:ascii="宋体" w:hAnsi="宋体" w:cs="宋体"/>
          <w:color w:val="auto"/>
          <w:szCs w:val="21"/>
          <w:highlight w:val="none"/>
        </w:rPr>
        <w:t>。</w:t>
      </w:r>
    </w:p>
    <w:p>
      <w:pPr>
        <w:spacing w:line="360" w:lineRule="auto"/>
        <w:rPr>
          <w:rFonts w:ascii="仿宋" w:hAnsi="仿宋" w:eastAsia="仿宋" w:cs="Calibri"/>
          <w:color w:val="auto"/>
          <w:kern w:val="0"/>
          <w:sz w:val="24"/>
          <w:highlight w:val="none"/>
        </w:rPr>
      </w:pPr>
      <w:r>
        <w:rPr>
          <w:rFonts w:hint="eastAsia" w:ascii="宋体" w:hAnsi="宋体" w:cs="宋体"/>
          <w:color w:val="auto"/>
          <w:szCs w:val="21"/>
          <w:highlight w:val="none"/>
        </w:rPr>
        <w:t>3.获取采购文件的供应商，不按此单填写的报名表不予受理。</w:t>
      </w:r>
      <w:r>
        <w:rPr>
          <w:rFonts w:hint="eastAsia" w:ascii="仿宋" w:hAnsi="仿宋" w:eastAsia="仿宋" w:cs="Calibri"/>
          <w:color w:val="auto"/>
          <w:kern w:val="0"/>
          <w:sz w:val="24"/>
          <w:highlight w:val="none"/>
        </w:rPr>
        <w:t xml:space="preserve">                            </w:t>
      </w:r>
    </w:p>
    <w:p>
      <w:pPr>
        <w:spacing w:line="500" w:lineRule="exact"/>
        <w:ind w:firstLine="435"/>
        <w:rPr>
          <w:rFonts w:ascii="仿宋" w:hAnsi="仿宋" w:eastAsia="仿宋" w:cs="Calibri"/>
          <w:color w:val="auto"/>
          <w:kern w:val="0"/>
          <w:sz w:val="24"/>
          <w:highlight w:val="none"/>
        </w:rPr>
      </w:pPr>
      <w:r>
        <w:rPr>
          <w:rFonts w:hint="eastAsia" w:ascii="仿宋" w:hAnsi="仿宋" w:eastAsia="仿宋" w:cs="Calibri"/>
          <w:color w:val="auto"/>
          <w:kern w:val="0"/>
          <w:sz w:val="24"/>
          <w:highlight w:val="none"/>
        </w:rPr>
        <w:t xml:space="preserve">                 </w:t>
      </w:r>
    </w:p>
    <w:p>
      <w:pPr>
        <w:spacing w:line="500" w:lineRule="exact"/>
        <w:ind w:firstLine="435"/>
        <w:rPr>
          <w:color w:val="auto"/>
          <w:highlight w:val="none"/>
        </w:rPr>
      </w:pPr>
      <w:r>
        <w:rPr>
          <w:rFonts w:hint="eastAsia" w:ascii="仿宋" w:hAnsi="仿宋" w:eastAsia="仿宋" w:cs="Calibri"/>
          <w:color w:val="auto"/>
          <w:kern w:val="0"/>
          <w:sz w:val="24"/>
          <w:highlight w:val="none"/>
        </w:rPr>
        <w:t xml:space="preserve">                   </w:t>
      </w:r>
    </w:p>
    <w:bookmarkEnd w:id="16"/>
    <w:p>
      <w:pPr>
        <w:adjustRightInd w:val="0"/>
        <w:spacing w:line="360" w:lineRule="exact"/>
        <w:rPr>
          <w:color w:val="auto"/>
          <w:highlight w:val="none"/>
        </w:rPr>
      </w:pPr>
    </w:p>
    <w:sectPr>
      <w:pgSz w:w="12240" w:h="15840"/>
      <w:pgMar w:top="1440" w:right="1440" w:bottom="378" w:left="1440" w:header="0" w:footer="0" w:gutter="0"/>
      <w:cols w:equalWidth="0" w:num="1">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EU-F1">
    <w:altName w:val="宋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1"/>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38"/>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1"/>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3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8"/>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29"/>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2"/>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3"/>
      <w:lvlText w:val=""/>
      <w:lvlJc w:val="left"/>
      <w:pPr>
        <w:tabs>
          <w:tab w:val="left" w:pos="360"/>
        </w:tabs>
        <w:ind w:left="360" w:hanging="36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OWMwMThkNmM5MjYwMGZkMjliODU0OGU4MGE0YzMifQ=="/>
    <w:docVar w:name="KSO_WPS_MARK_KEY" w:val="d6b1ef8e-f87e-40ef-8648-63c24a9a1d42"/>
  </w:docVars>
  <w:rsids>
    <w:rsidRoot w:val="00D85076"/>
    <w:rsid w:val="00002ED5"/>
    <w:rsid w:val="00007EF0"/>
    <w:rsid w:val="00055A64"/>
    <w:rsid w:val="00057B25"/>
    <w:rsid w:val="000705E5"/>
    <w:rsid w:val="000725BD"/>
    <w:rsid w:val="00085A69"/>
    <w:rsid w:val="00086506"/>
    <w:rsid w:val="000A78AE"/>
    <w:rsid w:val="000B641D"/>
    <w:rsid w:val="000C535E"/>
    <w:rsid w:val="000C6FFE"/>
    <w:rsid w:val="000C7FE0"/>
    <w:rsid w:val="000E1D42"/>
    <w:rsid w:val="000F6347"/>
    <w:rsid w:val="001130AD"/>
    <w:rsid w:val="001229AA"/>
    <w:rsid w:val="00143246"/>
    <w:rsid w:val="0015191E"/>
    <w:rsid w:val="00155E55"/>
    <w:rsid w:val="0017740A"/>
    <w:rsid w:val="00177A10"/>
    <w:rsid w:val="0018172D"/>
    <w:rsid w:val="00185773"/>
    <w:rsid w:val="001B0C03"/>
    <w:rsid w:val="001C1020"/>
    <w:rsid w:val="001D3E54"/>
    <w:rsid w:val="001E6BFF"/>
    <w:rsid w:val="001F3FC5"/>
    <w:rsid w:val="00204B51"/>
    <w:rsid w:val="00251A9D"/>
    <w:rsid w:val="00267C3C"/>
    <w:rsid w:val="00294262"/>
    <w:rsid w:val="002957E8"/>
    <w:rsid w:val="002A1DFF"/>
    <w:rsid w:val="002A3610"/>
    <w:rsid w:val="002B1D1F"/>
    <w:rsid w:val="002B4FA4"/>
    <w:rsid w:val="002E00B7"/>
    <w:rsid w:val="002F2632"/>
    <w:rsid w:val="002F7484"/>
    <w:rsid w:val="0030299D"/>
    <w:rsid w:val="00311598"/>
    <w:rsid w:val="003639C7"/>
    <w:rsid w:val="00381FB5"/>
    <w:rsid w:val="003C7C9E"/>
    <w:rsid w:val="00403C4C"/>
    <w:rsid w:val="00420ADB"/>
    <w:rsid w:val="00441C24"/>
    <w:rsid w:val="004652A8"/>
    <w:rsid w:val="00490DDB"/>
    <w:rsid w:val="004B23E5"/>
    <w:rsid w:val="004E58B5"/>
    <w:rsid w:val="004F4513"/>
    <w:rsid w:val="004F4C26"/>
    <w:rsid w:val="004F5EEF"/>
    <w:rsid w:val="004F7323"/>
    <w:rsid w:val="005057A5"/>
    <w:rsid w:val="00525BFB"/>
    <w:rsid w:val="00563134"/>
    <w:rsid w:val="005849E5"/>
    <w:rsid w:val="00596404"/>
    <w:rsid w:val="00602D41"/>
    <w:rsid w:val="00607086"/>
    <w:rsid w:val="006140B6"/>
    <w:rsid w:val="00625C0E"/>
    <w:rsid w:val="00631A29"/>
    <w:rsid w:val="0067479E"/>
    <w:rsid w:val="00694939"/>
    <w:rsid w:val="006B68C4"/>
    <w:rsid w:val="006E43FE"/>
    <w:rsid w:val="006E66D3"/>
    <w:rsid w:val="006F10D9"/>
    <w:rsid w:val="007039B8"/>
    <w:rsid w:val="0072743A"/>
    <w:rsid w:val="00740685"/>
    <w:rsid w:val="007440E1"/>
    <w:rsid w:val="00797143"/>
    <w:rsid w:val="007A0457"/>
    <w:rsid w:val="007B4D78"/>
    <w:rsid w:val="007B5CCA"/>
    <w:rsid w:val="007D5254"/>
    <w:rsid w:val="008022CB"/>
    <w:rsid w:val="008173DA"/>
    <w:rsid w:val="008227BC"/>
    <w:rsid w:val="00823D4D"/>
    <w:rsid w:val="0084263B"/>
    <w:rsid w:val="00847E38"/>
    <w:rsid w:val="00851588"/>
    <w:rsid w:val="00862A99"/>
    <w:rsid w:val="00896BF1"/>
    <w:rsid w:val="008A668F"/>
    <w:rsid w:val="008B2FD7"/>
    <w:rsid w:val="008B36F4"/>
    <w:rsid w:val="008B37CB"/>
    <w:rsid w:val="008C1B0F"/>
    <w:rsid w:val="008D5C44"/>
    <w:rsid w:val="0090046E"/>
    <w:rsid w:val="00902701"/>
    <w:rsid w:val="00907824"/>
    <w:rsid w:val="009266E2"/>
    <w:rsid w:val="009622DD"/>
    <w:rsid w:val="009624BF"/>
    <w:rsid w:val="0097249B"/>
    <w:rsid w:val="00992351"/>
    <w:rsid w:val="009A5E0E"/>
    <w:rsid w:val="009C731E"/>
    <w:rsid w:val="009F2956"/>
    <w:rsid w:val="009F4984"/>
    <w:rsid w:val="009F5C64"/>
    <w:rsid w:val="00A13CD6"/>
    <w:rsid w:val="00A2534E"/>
    <w:rsid w:val="00A44835"/>
    <w:rsid w:val="00A55715"/>
    <w:rsid w:val="00A94BAC"/>
    <w:rsid w:val="00AA00B7"/>
    <w:rsid w:val="00AA177B"/>
    <w:rsid w:val="00AA315F"/>
    <w:rsid w:val="00AB015C"/>
    <w:rsid w:val="00AF3EA8"/>
    <w:rsid w:val="00B16A0C"/>
    <w:rsid w:val="00B17300"/>
    <w:rsid w:val="00B42ADA"/>
    <w:rsid w:val="00B62057"/>
    <w:rsid w:val="00B66C79"/>
    <w:rsid w:val="00B737F7"/>
    <w:rsid w:val="00B7385F"/>
    <w:rsid w:val="00B84B4C"/>
    <w:rsid w:val="00BB4122"/>
    <w:rsid w:val="00BB6B7D"/>
    <w:rsid w:val="00BD50D1"/>
    <w:rsid w:val="00BD66DE"/>
    <w:rsid w:val="00BD68C3"/>
    <w:rsid w:val="00BF6D8E"/>
    <w:rsid w:val="00C31FA0"/>
    <w:rsid w:val="00C47E41"/>
    <w:rsid w:val="00C63C83"/>
    <w:rsid w:val="00C702E1"/>
    <w:rsid w:val="00C8129D"/>
    <w:rsid w:val="00CA1F3E"/>
    <w:rsid w:val="00CD45B8"/>
    <w:rsid w:val="00CF2EA8"/>
    <w:rsid w:val="00D07EC9"/>
    <w:rsid w:val="00D21870"/>
    <w:rsid w:val="00D46828"/>
    <w:rsid w:val="00D7726B"/>
    <w:rsid w:val="00D85076"/>
    <w:rsid w:val="00D911FA"/>
    <w:rsid w:val="00D9205F"/>
    <w:rsid w:val="00DB1056"/>
    <w:rsid w:val="00DB30F0"/>
    <w:rsid w:val="00DC4331"/>
    <w:rsid w:val="00DD4872"/>
    <w:rsid w:val="00DE2185"/>
    <w:rsid w:val="00DE688C"/>
    <w:rsid w:val="00DF2ABD"/>
    <w:rsid w:val="00E407AD"/>
    <w:rsid w:val="00E442D8"/>
    <w:rsid w:val="00E448F5"/>
    <w:rsid w:val="00E636A8"/>
    <w:rsid w:val="00E7571B"/>
    <w:rsid w:val="00E850DA"/>
    <w:rsid w:val="00E9443E"/>
    <w:rsid w:val="00E97E49"/>
    <w:rsid w:val="00EA7F0F"/>
    <w:rsid w:val="00EB524B"/>
    <w:rsid w:val="00EC2D8B"/>
    <w:rsid w:val="00EE10BB"/>
    <w:rsid w:val="00F020C7"/>
    <w:rsid w:val="00F11F50"/>
    <w:rsid w:val="00F41EFB"/>
    <w:rsid w:val="00F47FA5"/>
    <w:rsid w:val="00F844C2"/>
    <w:rsid w:val="00FE4723"/>
    <w:rsid w:val="00FF2684"/>
    <w:rsid w:val="00FF6241"/>
    <w:rsid w:val="00FF6D40"/>
    <w:rsid w:val="024B065F"/>
    <w:rsid w:val="034778F8"/>
    <w:rsid w:val="050A270C"/>
    <w:rsid w:val="06FB1262"/>
    <w:rsid w:val="07A42A0C"/>
    <w:rsid w:val="0B7D4399"/>
    <w:rsid w:val="0C0F5A28"/>
    <w:rsid w:val="0F5273A8"/>
    <w:rsid w:val="0FA522B2"/>
    <w:rsid w:val="11471987"/>
    <w:rsid w:val="11F94206"/>
    <w:rsid w:val="1258219F"/>
    <w:rsid w:val="138B7ACF"/>
    <w:rsid w:val="139B58DC"/>
    <w:rsid w:val="13DC0DD8"/>
    <w:rsid w:val="13E049C4"/>
    <w:rsid w:val="16D84ED4"/>
    <w:rsid w:val="174E31A3"/>
    <w:rsid w:val="1972707A"/>
    <w:rsid w:val="199847AB"/>
    <w:rsid w:val="19F5717F"/>
    <w:rsid w:val="1BB53B86"/>
    <w:rsid w:val="1BFF4F5B"/>
    <w:rsid w:val="206905D0"/>
    <w:rsid w:val="217F6CF2"/>
    <w:rsid w:val="25925C80"/>
    <w:rsid w:val="25E10A69"/>
    <w:rsid w:val="27D5319F"/>
    <w:rsid w:val="288D36A1"/>
    <w:rsid w:val="2A0412B3"/>
    <w:rsid w:val="2A912AAC"/>
    <w:rsid w:val="2BCB2333"/>
    <w:rsid w:val="2C986F9A"/>
    <w:rsid w:val="2F85606B"/>
    <w:rsid w:val="2FC80E61"/>
    <w:rsid w:val="303F7D18"/>
    <w:rsid w:val="30995DA9"/>
    <w:rsid w:val="30B14734"/>
    <w:rsid w:val="334C3343"/>
    <w:rsid w:val="33606E7B"/>
    <w:rsid w:val="337D3DFF"/>
    <w:rsid w:val="34821DCC"/>
    <w:rsid w:val="35FB24BC"/>
    <w:rsid w:val="36EF0AD2"/>
    <w:rsid w:val="37901BA7"/>
    <w:rsid w:val="3C2348EF"/>
    <w:rsid w:val="3D8B2070"/>
    <w:rsid w:val="40DF42CA"/>
    <w:rsid w:val="4100211E"/>
    <w:rsid w:val="42E773A7"/>
    <w:rsid w:val="43251612"/>
    <w:rsid w:val="435B10F2"/>
    <w:rsid w:val="43A30D1B"/>
    <w:rsid w:val="46B03CDC"/>
    <w:rsid w:val="486F32C9"/>
    <w:rsid w:val="4BF25EDF"/>
    <w:rsid w:val="4C7801D0"/>
    <w:rsid w:val="4C936A6D"/>
    <w:rsid w:val="4D4A4CE9"/>
    <w:rsid w:val="4FEA5D82"/>
    <w:rsid w:val="4FFA24C9"/>
    <w:rsid w:val="52C1192B"/>
    <w:rsid w:val="567B0615"/>
    <w:rsid w:val="57A2142A"/>
    <w:rsid w:val="57B62019"/>
    <w:rsid w:val="580448F2"/>
    <w:rsid w:val="590C6B05"/>
    <w:rsid w:val="596D4E30"/>
    <w:rsid w:val="59807DB2"/>
    <w:rsid w:val="5AA03F28"/>
    <w:rsid w:val="5B1B1790"/>
    <w:rsid w:val="6129531C"/>
    <w:rsid w:val="620500C9"/>
    <w:rsid w:val="636C5AB0"/>
    <w:rsid w:val="63FD303C"/>
    <w:rsid w:val="645B3F3A"/>
    <w:rsid w:val="67CB5407"/>
    <w:rsid w:val="69F75404"/>
    <w:rsid w:val="69FD7BF4"/>
    <w:rsid w:val="6A5D7F8C"/>
    <w:rsid w:val="6A821722"/>
    <w:rsid w:val="6ABE4DE0"/>
    <w:rsid w:val="6E310102"/>
    <w:rsid w:val="6FA74955"/>
    <w:rsid w:val="75371C0B"/>
    <w:rsid w:val="79A625E2"/>
    <w:rsid w:val="7C3B1914"/>
    <w:rsid w:val="7EE1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iPriority="0" w:name="index heading"/>
    <w:lsdException w:qFormat="1" w:unhideWhenUsed="0" w:uiPriority="0" w:semiHidden="0" w:name="caption"/>
    <w:lsdException w:qFormat="1" w:uiPriority="0" w:name="table of figures"/>
    <w:lsdException w:qFormat="1" w:unhideWhenUsed="0" w:uiPriority="0" w:name="envelope address"/>
    <w:lsdException w:qFormat="1" w:uiPriority="0" w:name="envelope return"/>
    <w:lsdException w:qFormat="1" w:unhideWhenUsed="0" w:uiPriority="0" w:semiHidden="0" w:name="footnote reference"/>
    <w:lsdException w:qFormat="1" w:uiPriority="0" w:semiHidden="0" w:name="annotation reference"/>
    <w:lsdException w:qFormat="1"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iPriority="0" w:name="List 2"/>
    <w:lsdException w:qFormat="1" w:uiPriority="0" w:name="List 3"/>
    <w:lsdException w:qFormat="1" w:uiPriority="0" w:name="List 4"/>
    <w:lsdException w:qFormat="1"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semiHidden="0" w:name="Default Paragraph Font"/>
    <w:lsdException w:qFormat="1" w:uiPriority="0" w:semiHidden="0" w:name="Body Text"/>
    <w:lsdException w:qFormat="1" w:unhideWhenUsed="0"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semiHidden="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semiHidden="0" w:name="Body Text Indent 2"/>
    <w:lsdException w:qFormat="1" w:unhideWhenUsed="0" w:uiPriority="0" w:name="Body Text Indent 3"/>
    <w:lsdException w:qFormat="1"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iPriority="0" w:name="HTML Acronym"/>
    <w:lsdException w:qFormat="1" w:unhideWhenUsed="0"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name="HTML Preformatted"/>
    <w:lsdException w:qFormat="1" w:uiPriority="0" w:name="HTML Sample"/>
    <w:lsdException w:qFormat="1" w:uiPriority="0" w:name="HTML Typewriter"/>
    <w:lsdException w:qFormat="1" w:uiPriority="0" w:name="HTML Variable"/>
    <w:lsdException w:qFormat="1" w:uiPriority="99" w:semiHidden="0" w:name="Normal Table"/>
    <w:lsdException w:qFormat="1"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3"/>
    <w:qFormat/>
    <w:uiPriority w:val="0"/>
    <w:pPr>
      <w:keepNext/>
      <w:keepLines/>
      <w:spacing w:line="360" w:lineRule="auto"/>
      <w:outlineLvl w:val="0"/>
    </w:pPr>
    <w:rPr>
      <w:b/>
      <w:bCs/>
      <w:kern w:val="44"/>
      <w:sz w:val="32"/>
      <w:szCs w:val="44"/>
    </w:rPr>
  </w:style>
  <w:style w:type="paragraph" w:styleId="3">
    <w:name w:val="heading 2"/>
    <w:basedOn w:val="1"/>
    <w:next w:val="1"/>
    <w:link w:val="74"/>
    <w:qFormat/>
    <w:uiPriority w:val="0"/>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1"/>
    <w:next w:val="1"/>
    <w:link w:val="75"/>
    <w:qFormat/>
    <w:uiPriority w:val="0"/>
    <w:pPr>
      <w:keepNext/>
      <w:keepLines/>
      <w:spacing w:line="360" w:lineRule="auto"/>
      <w:outlineLvl w:val="2"/>
    </w:pPr>
    <w:rPr>
      <w:b/>
      <w:bCs/>
      <w:sz w:val="24"/>
      <w:szCs w:val="32"/>
    </w:rPr>
  </w:style>
  <w:style w:type="paragraph" w:styleId="5">
    <w:name w:val="heading 4"/>
    <w:basedOn w:val="1"/>
    <w:next w:val="1"/>
    <w:link w:val="76"/>
    <w:qFormat/>
    <w:uiPriority w:val="0"/>
    <w:pPr>
      <w:keepNext/>
      <w:keepLines/>
      <w:spacing w:line="360" w:lineRule="auto"/>
      <w:outlineLvl w:val="3"/>
    </w:pPr>
    <w:rPr>
      <w:rFonts w:ascii="Arial" w:hAnsi="Arial"/>
      <w:b/>
      <w:bCs/>
      <w:szCs w:val="28"/>
    </w:rPr>
  </w:style>
  <w:style w:type="paragraph" w:styleId="6">
    <w:name w:val="heading 5"/>
    <w:basedOn w:val="1"/>
    <w:next w:val="1"/>
    <w:link w:val="77"/>
    <w:qFormat/>
    <w:uiPriority w:val="0"/>
    <w:pPr>
      <w:keepNext/>
      <w:keepLines/>
      <w:spacing w:line="360" w:lineRule="auto"/>
      <w:outlineLvl w:val="4"/>
    </w:pPr>
    <w:rPr>
      <w:rFonts w:eastAsia="黑体"/>
      <w:bCs/>
      <w:szCs w:val="28"/>
    </w:rPr>
  </w:style>
  <w:style w:type="paragraph" w:styleId="7">
    <w:name w:val="heading 6"/>
    <w:basedOn w:val="1"/>
    <w:next w:val="1"/>
    <w:link w:val="78"/>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79"/>
    <w:qFormat/>
    <w:uiPriority w:val="0"/>
    <w:pPr>
      <w:keepNext/>
      <w:keepLines/>
      <w:spacing w:before="240" w:after="64" w:line="320" w:lineRule="auto"/>
      <w:outlineLvl w:val="6"/>
    </w:pPr>
    <w:rPr>
      <w:b/>
      <w:bCs/>
      <w:sz w:val="24"/>
    </w:rPr>
  </w:style>
  <w:style w:type="paragraph" w:styleId="9">
    <w:name w:val="heading 8"/>
    <w:basedOn w:val="1"/>
    <w:next w:val="1"/>
    <w:link w:val="80"/>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81"/>
    <w:qFormat/>
    <w:uiPriority w:val="0"/>
    <w:pPr>
      <w:keepNext/>
      <w:keepLines/>
      <w:spacing w:before="240" w:after="64" w:line="320" w:lineRule="auto"/>
      <w:outlineLvl w:val="8"/>
    </w:pPr>
    <w:rPr>
      <w:rFonts w:ascii="Arial" w:hAnsi="Arial" w:eastAsia="黑体"/>
      <w:szCs w:val="21"/>
    </w:rPr>
  </w:style>
  <w:style w:type="character" w:default="1" w:styleId="64">
    <w:name w:val="Default Paragraph Font"/>
    <w:unhideWhenUsed/>
    <w:qFormat/>
    <w:uiPriority w:val="1"/>
  </w:style>
  <w:style w:type="table" w:default="1" w:styleId="72">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3"/>
    <w:unhideWhenUsed/>
    <w:qFormat/>
    <w:uiPriority w:val="0"/>
    <w:rPr>
      <w:b/>
      <w:bCs/>
    </w:rPr>
  </w:style>
  <w:style w:type="paragraph" w:styleId="12">
    <w:name w:val="annotation text"/>
    <w:basedOn w:val="1"/>
    <w:link w:val="82"/>
    <w:unhideWhenUsed/>
    <w:qFormat/>
    <w:uiPriority w:val="0"/>
    <w:rPr>
      <w:sz w:val="20"/>
      <w:szCs w:val="20"/>
    </w:rPr>
  </w:style>
  <w:style w:type="paragraph" w:styleId="13">
    <w:name w:val="toc 7"/>
    <w:basedOn w:val="1"/>
    <w:next w:val="1"/>
    <w:qFormat/>
    <w:uiPriority w:val="0"/>
    <w:pPr>
      <w:ind w:left="1260"/>
      <w:jc w:val="left"/>
    </w:pPr>
    <w:rPr>
      <w:sz w:val="18"/>
      <w:szCs w:val="18"/>
    </w:rPr>
  </w:style>
  <w:style w:type="paragraph" w:styleId="14">
    <w:name w:val="Body Text First Indent"/>
    <w:basedOn w:val="15"/>
    <w:link w:val="92"/>
    <w:semiHidden/>
    <w:qFormat/>
    <w:uiPriority w:val="0"/>
    <w:pPr>
      <w:ind w:firstLine="420"/>
    </w:pPr>
  </w:style>
  <w:style w:type="paragraph" w:styleId="15">
    <w:name w:val="Body Text"/>
    <w:basedOn w:val="1"/>
    <w:link w:val="91"/>
    <w:unhideWhenUsed/>
    <w:qFormat/>
    <w:uiPriority w:val="0"/>
    <w:pPr>
      <w:spacing w:after="120"/>
    </w:pPr>
  </w:style>
  <w:style w:type="paragraph" w:styleId="16">
    <w:name w:val="List Number 2"/>
    <w:basedOn w:val="1"/>
    <w:semiHidden/>
    <w:qFormat/>
    <w:uiPriority w:val="0"/>
    <w:pPr>
      <w:numPr>
        <w:ilvl w:val="0"/>
        <w:numId w:val="1"/>
      </w:numPr>
    </w:pPr>
  </w:style>
  <w:style w:type="paragraph" w:styleId="17">
    <w:name w:val="Note Heading"/>
    <w:basedOn w:val="1"/>
    <w:next w:val="1"/>
    <w:link w:val="93"/>
    <w:semiHidden/>
    <w:qFormat/>
    <w:uiPriority w:val="0"/>
    <w:pPr>
      <w:jc w:val="center"/>
    </w:pPr>
  </w:style>
  <w:style w:type="paragraph" w:styleId="18">
    <w:name w:val="List Bullet 4"/>
    <w:basedOn w:val="1"/>
    <w:semiHidden/>
    <w:qFormat/>
    <w:uiPriority w:val="0"/>
    <w:pPr>
      <w:numPr>
        <w:ilvl w:val="0"/>
        <w:numId w:val="2"/>
      </w:numPr>
    </w:pPr>
  </w:style>
  <w:style w:type="paragraph" w:styleId="19">
    <w:name w:val="E-mail Signature"/>
    <w:basedOn w:val="1"/>
    <w:link w:val="94"/>
    <w:semiHidden/>
    <w:qFormat/>
    <w:uiPriority w:val="0"/>
  </w:style>
  <w:style w:type="paragraph" w:styleId="20">
    <w:name w:val="List Number"/>
    <w:basedOn w:val="1"/>
    <w:semiHidden/>
    <w:qFormat/>
    <w:uiPriority w:val="0"/>
    <w:pPr>
      <w:numPr>
        <w:ilvl w:val="0"/>
        <w:numId w:val="3"/>
      </w:numPr>
    </w:pPr>
  </w:style>
  <w:style w:type="paragraph" w:styleId="21">
    <w:name w:val="Normal Indent"/>
    <w:basedOn w:val="1"/>
    <w:qFormat/>
    <w:uiPriority w:val="0"/>
    <w:pPr>
      <w:ind w:firstLine="420"/>
    </w:pPr>
  </w:style>
  <w:style w:type="paragraph" w:styleId="22">
    <w:name w:val="caption"/>
    <w:basedOn w:val="1"/>
    <w:next w:val="1"/>
    <w:qFormat/>
    <w:uiPriority w:val="0"/>
    <w:pPr>
      <w:spacing w:before="152" w:after="160"/>
    </w:pPr>
    <w:rPr>
      <w:rFonts w:ascii="Arial" w:hAnsi="Arial" w:eastAsia="黑体"/>
      <w:sz w:val="20"/>
      <w:szCs w:val="20"/>
    </w:rPr>
  </w:style>
  <w:style w:type="paragraph" w:styleId="23">
    <w:name w:val="List Bullet"/>
    <w:basedOn w:val="1"/>
    <w:semiHidden/>
    <w:qFormat/>
    <w:uiPriority w:val="0"/>
    <w:pPr>
      <w:numPr>
        <w:ilvl w:val="0"/>
        <w:numId w:val="4"/>
      </w:numPr>
    </w:pPr>
  </w:style>
  <w:style w:type="paragraph" w:styleId="24">
    <w:name w:val="envelope address"/>
    <w:basedOn w:val="1"/>
    <w:semiHidden/>
    <w:qFormat/>
    <w:uiPriority w:val="0"/>
    <w:pPr>
      <w:framePr w:w="7920" w:h="1980" w:hRule="exact" w:hSpace="180" w:wrap="around" w:vAnchor="margin" w:hAnchor="page" w:xAlign="center" w:yAlign="bottom"/>
      <w:snapToGrid w:val="0"/>
      <w:ind w:left="2880"/>
    </w:pPr>
    <w:rPr>
      <w:rFonts w:ascii="Arial" w:hAnsi="Arial" w:cs="Arial"/>
      <w:sz w:val="24"/>
    </w:rPr>
  </w:style>
  <w:style w:type="paragraph" w:styleId="25">
    <w:name w:val="Document Map"/>
    <w:basedOn w:val="1"/>
    <w:link w:val="84"/>
    <w:unhideWhenUsed/>
    <w:qFormat/>
    <w:uiPriority w:val="0"/>
    <w:rPr>
      <w:rFonts w:ascii="Tahoma" w:hAnsi="Tahoma" w:cs="Tahoma"/>
      <w:sz w:val="16"/>
      <w:szCs w:val="16"/>
    </w:rPr>
  </w:style>
  <w:style w:type="paragraph" w:styleId="26">
    <w:name w:val="Salutation"/>
    <w:basedOn w:val="1"/>
    <w:next w:val="1"/>
    <w:link w:val="95"/>
    <w:semiHidden/>
    <w:qFormat/>
    <w:uiPriority w:val="0"/>
  </w:style>
  <w:style w:type="paragraph" w:styleId="27">
    <w:name w:val="Body Text 3"/>
    <w:basedOn w:val="1"/>
    <w:link w:val="96"/>
    <w:semiHidden/>
    <w:qFormat/>
    <w:uiPriority w:val="0"/>
    <w:pPr>
      <w:spacing w:after="120"/>
    </w:pPr>
    <w:rPr>
      <w:sz w:val="16"/>
      <w:szCs w:val="16"/>
    </w:rPr>
  </w:style>
  <w:style w:type="paragraph" w:styleId="28">
    <w:name w:val="Closing"/>
    <w:basedOn w:val="1"/>
    <w:link w:val="97"/>
    <w:semiHidden/>
    <w:qFormat/>
    <w:uiPriority w:val="0"/>
    <w:pPr>
      <w:ind w:left="4320"/>
    </w:pPr>
  </w:style>
  <w:style w:type="paragraph" w:styleId="29">
    <w:name w:val="List Bullet 3"/>
    <w:basedOn w:val="1"/>
    <w:semiHidden/>
    <w:qFormat/>
    <w:uiPriority w:val="0"/>
    <w:pPr>
      <w:numPr>
        <w:ilvl w:val="0"/>
        <w:numId w:val="5"/>
      </w:numPr>
    </w:pPr>
  </w:style>
  <w:style w:type="paragraph" w:styleId="30">
    <w:name w:val="Body Text Indent"/>
    <w:basedOn w:val="1"/>
    <w:link w:val="98"/>
    <w:semiHidden/>
    <w:qFormat/>
    <w:uiPriority w:val="0"/>
    <w:pPr>
      <w:spacing w:after="120"/>
      <w:ind w:left="420"/>
    </w:pPr>
  </w:style>
  <w:style w:type="paragraph" w:styleId="31">
    <w:name w:val="List Number 3"/>
    <w:basedOn w:val="1"/>
    <w:semiHidden/>
    <w:qFormat/>
    <w:uiPriority w:val="0"/>
    <w:pPr>
      <w:numPr>
        <w:ilvl w:val="0"/>
        <w:numId w:val="6"/>
      </w:numPr>
    </w:pPr>
  </w:style>
  <w:style w:type="paragraph" w:styleId="32">
    <w:name w:val="List Bullet 2"/>
    <w:basedOn w:val="1"/>
    <w:semiHidden/>
    <w:qFormat/>
    <w:uiPriority w:val="0"/>
    <w:pPr>
      <w:numPr>
        <w:ilvl w:val="0"/>
        <w:numId w:val="7"/>
      </w:numPr>
    </w:pPr>
  </w:style>
  <w:style w:type="paragraph" w:styleId="33">
    <w:name w:val="HTML Address"/>
    <w:basedOn w:val="1"/>
    <w:link w:val="99"/>
    <w:semiHidden/>
    <w:qFormat/>
    <w:uiPriority w:val="0"/>
    <w:rPr>
      <w:i/>
      <w:iCs/>
    </w:rPr>
  </w:style>
  <w:style w:type="paragraph" w:styleId="34">
    <w:name w:val="toc 5"/>
    <w:basedOn w:val="1"/>
    <w:next w:val="1"/>
    <w:qFormat/>
    <w:uiPriority w:val="0"/>
    <w:pPr>
      <w:ind w:left="840"/>
      <w:jc w:val="left"/>
    </w:pPr>
    <w:rPr>
      <w:sz w:val="18"/>
      <w:szCs w:val="18"/>
    </w:rPr>
  </w:style>
  <w:style w:type="paragraph" w:styleId="35">
    <w:name w:val="toc 3"/>
    <w:basedOn w:val="1"/>
    <w:next w:val="1"/>
    <w:qFormat/>
    <w:uiPriority w:val="0"/>
    <w:pPr>
      <w:ind w:left="840" w:leftChars="400"/>
    </w:pPr>
  </w:style>
  <w:style w:type="paragraph" w:styleId="36">
    <w:name w:val="Plain Text"/>
    <w:basedOn w:val="1"/>
    <w:link w:val="100"/>
    <w:qFormat/>
    <w:uiPriority w:val="0"/>
    <w:rPr>
      <w:rFonts w:ascii="宋体" w:hAnsi="Courier New" w:cs="Courier New"/>
      <w:szCs w:val="21"/>
    </w:rPr>
  </w:style>
  <w:style w:type="paragraph" w:styleId="37">
    <w:name w:val="List Bullet 5"/>
    <w:basedOn w:val="1"/>
    <w:semiHidden/>
    <w:qFormat/>
    <w:uiPriority w:val="0"/>
    <w:pPr>
      <w:numPr>
        <w:ilvl w:val="0"/>
        <w:numId w:val="8"/>
      </w:numPr>
    </w:pPr>
  </w:style>
  <w:style w:type="paragraph" w:styleId="38">
    <w:name w:val="List Number 4"/>
    <w:basedOn w:val="1"/>
    <w:semiHidden/>
    <w:qFormat/>
    <w:uiPriority w:val="0"/>
    <w:pPr>
      <w:numPr>
        <w:ilvl w:val="0"/>
        <w:numId w:val="9"/>
      </w:numPr>
    </w:pPr>
  </w:style>
  <w:style w:type="paragraph" w:styleId="39">
    <w:name w:val="toc 8"/>
    <w:basedOn w:val="1"/>
    <w:next w:val="1"/>
    <w:qFormat/>
    <w:uiPriority w:val="0"/>
    <w:pPr>
      <w:ind w:left="1470"/>
      <w:jc w:val="left"/>
    </w:pPr>
    <w:rPr>
      <w:sz w:val="18"/>
      <w:szCs w:val="18"/>
    </w:rPr>
  </w:style>
  <w:style w:type="paragraph" w:styleId="40">
    <w:name w:val="Date"/>
    <w:basedOn w:val="1"/>
    <w:next w:val="1"/>
    <w:link w:val="101"/>
    <w:qFormat/>
    <w:uiPriority w:val="0"/>
    <w:pPr>
      <w:ind w:left="100" w:leftChars="2500"/>
    </w:pPr>
  </w:style>
  <w:style w:type="paragraph" w:styleId="41">
    <w:name w:val="Body Text Indent 2"/>
    <w:basedOn w:val="1"/>
    <w:link w:val="102"/>
    <w:qFormat/>
    <w:uiPriority w:val="0"/>
    <w:pPr>
      <w:autoSpaceDE w:val="0"/>
      <w:autoSpaceDN w:val="0"/>
      <w:adjustRightInd w:val="0"/>
      <w:spacing w:line="360" w:lineRule="auto"/>
      <w:ind w:firstLine="480" w:firstLineChars="200"/>
    </w:pPr>
    <w:rPr>
      <w:rFonts w:ascii="宋体"/>
      <w:color w:val="000000"/>
      <w:sz w:val="24"/>
    </w:rPr>
  </w:style>
  <w:style w:type="paragraph" w:styleId="42">
    <w:name w:val="endnote text"/>
    <w:basedOn w:val="1"/>
    <w:link w:val="103"/>
    <w:qFormat/>
    <w:uiPriority w:val="0"/>
    <w:pPr>
      <w:snapToGrid w:val="0"/>
      <w:jc w:val="left"/>
    </w:pPr>
  </w:style>
  <w:style w:type="paragraph" w:styleId="43">
    <w:name w:val="Balloon Text"/>
    <w:basedOn w:val="1"/>
    <w:link w:val="85"/>
    <w:unhideWhenUsed/>
    <w:qFormat/>
    <w:uiPriority w:val="0"/>
    <w:rPr>
      <w:rFonts w:ascii="Tahoma" w:hAnsi="Tahoma" w:cs="Tahoma"/>
      <w:sz w:val="16"/>
      <w:szCs w:val="16"/>
    </w:rPr>
  </w:style>
  <w:style w:type="paragraph" w:styleId="44">
    <w:name w:val="footer"/>
    <w:basedOn w:val="1"/>
    <w:link w:val="86"/>
    <w:unhideWhenUsed/>
    <w:qFormat/>
    <w:uiPriority w:val="0"/>
    <w:pPr>
      <w:tabs>
        <w:tab w:val="center" w:pos="4320"/>
        <w:tab w:val="right" w:pos="8640"/>
      </w:tabs>
    </w:pPr>
  </w:style>
  <w:style w:type="paragraph" w:styleId="45">
    <w:name w:val="Body Text First Indent 2"/>
    <w:basedOn w:val="30"/>
    <w:link w:val="104"/>
    <w:semiHidden/>
    <w:qFormat/>
    <w:uiPriority w:val="0"/>
    <w:pPr>
      <w:ind w:firstLine="420"/>
    </w:pPr>
  </w:style>
  <w:style w:type="paragraph" w:styleId="46">
    <w:name w:val="header"/>
    <w:basedOn w:val="1"/>
    <w:link w:val="87"/>
    <w:unhideWhenUsed/>
    <w:qFormat/>
    <w:uiPriority w:val="0"/>
    <w:pPr>
      <w:tabs>
        <w:tab w:val="center" w:pos="4320"/>
        <w:tab w:val="right" w:pos="8640"/>
      </w:tabs>
    </w:pPr>
  </w:style>
  <w:style w:type="paragraph" w:styleId="47">
    <w:name w:val="Signature"/>
    <w:basedOn w:val="1"/>
    <w:link w:val="105"/>
    <w:semiHidden/>
    <w:qFormat/>
    <w:uiPriority w:val="0"/>
    <w:pPr>
      <w:ind w:left="4320"/>
    </w:pPr>
  </w:style>
  <w:style w:type="paragraph" w:styleId="48">
    <w:name w:val="toc 1"/>
    <w:basedOn w:val="1"/>
    <w:next w:val="1"/>
    <w:qFormat/>
    <w:uiPriority w:val="0"/>
    <w:rPr>
      <w:szCs w:val="20"/>
    </w:rPr>
  </w:style>
  <w:style w:type="paragraph" w:styleId="49">
    <w:name w:val="toc 4"/>
    <w:basedOn w:val="1"/>
    <w:next w:val="1"/>
    <w:qFormat/>
    <w:uiPriority w:val="0"/>
    <w:pPr>
      <w:ind w:left="630"/>
      <w:jc w:val="left"/>
    </w:pPr>
    <w:rPr>
      <w:sz w:val="18"/>
      <w:szCs w:val="18"/>
    </w:rPr>
  </w:style>
  <w:style w:type="paragraph" w:styleId="50">
    <w:name w:val="Subtitle"/>
    <w:basedOn w:val="1"/>
    <w:link w:val="106"/>
    <w:qFormat/>
    <w:uiPriority w:val="0"/>
    <w:pPr>
      <w:spacing w:before="240" w:after="60" w:line="312" w:lineRule="auto"/>
      <w:jc w:val="center"/>
      <w:outlineLvl w:val="1"/>
    </w:pPr>
    <w:rPr>
      <w:rFonts w:ascii="Arial" w:hAnsi="Arial" w:cs="Arial"/>
      <w:b/>
      <w:bCs/>
      <w:kern w:val="28"/>
      <w:sz w:val="32"/>
      <w:szCs w:val="32"/>
    </w:rPr>
  </w:style>
  <w:style w:type="paragraph" w:styleId="51">
    <w:name w:val="List Number 5"/>
    <w:basedOn w:val="1"/>
    <w:semiHidden/>
    <w:qFormat/>
    <w:uiPriority w:val="0"/>
    <w:pPr>
      <w:numPr>
        <w:ilvl w:val="0"/>
        <w:numId w:val="10"/>
      </w:numPr>
    </w:pPr>
  </w:style>
  <w:style w:type="paragraph" w:styleId="52">
    <w:name w:val="List"/>
    <w:basedOn w:val="1"/>
    <w:semiHidden/>
    <w:qFormat/>
    <w:uiPriority w:val="0"/>
    <w:pPr>
      <w:ind w:left="420" w:hanging="420"/>
    </w:pPr>
  </w:style>
  <w:style w:type="paragraph" w:styleId="53">
    <w:name w:val="footnote text"/>
    <w:basedOn w:val="1"/>
    <w:link w:val="107"/>
    <w:qFormat/>
    <w:uiPriority w:val="0"/>
    <w:pPr>
      <w:snapToGrid w:val="0"/>
      <w:jc w:val="left"/>
    </w:pPr>
    <w:rPr>
      <w:kern w:val="0"/>
      <w:sz w:val="18"/>
      <w:szCs w:val="20"/>
      <w:lang w:val="zh-CN"/>
    </w:rPr>
  </w:style>
  <w:style w:type="paragraph" w:styleId="54">
    <w:name w:val="toc 6"/>
    <w:basedOn w:val="1"/>
    <w:next w:val="1"/>
    <w:qFormat/>
    <w:uiPriority w:val="0"/>
    <w:pPr>
      <w:ind w:left="1050"/>
      <w:jc w:val="left"/>
    </w:pPr>
    <w:rPr>
      <w:sz w:val="18"/>
      <w:szCs w:val="18"/>
    </w:rPr>
  </w:style>
  <w:style w:type="paragraph" w:styleId="55">
    <w:name w:val="Body Text Indent 3"/>
    <w:basedOn w:val="1"/>
    <w:link w:val="109"/>
    <w:semiHidden/>
    <w:qFormat/>
    <w:uiPriority w:val="0"/>
    <w:pPr>
      <w:spacing w:after="120"/>
      <w:ind w:left="420"/>
    </w:pPr>
    <w:rPr>
      <w:sz w:val="16"/>
      <w:szCs w:val="16"/>
    </w:rPr>
  </w:style>
  <w:style w:type="paragraph" w:styleId="56">
    <w:name w:val="toc 2"/>
    <w:basedOn w:val="1"/>
    <w:next w:val="1"/>
    <w:qFormat/>
    <w:uiPriority w:val="0"/>
    <w:pPr>
      <w:ind w:left="420" w:leftChars="200"/>
    </w:pPr>
    <w:rPr>
      <w:szCs w:val="20"/>
    </w:rPr>
  </w:style>
  <w:style w:type="paragraph" w:styleId="57">
    <w:name w:val="toc 9"/>
    <w:basedOn w:val="1"/>
    <w:next w:val="1"/>
    <w:qFormat/>
    <w:uiPriority w:val="0"/>
    <w:pPr>
      <w:ind w:left="1680"/>
      <w:jc w:val="left"/>
    </w:pPr>
    <w:rPr>
      <w:sz w:val="18"/>
      <w:szCs w:val="18"/>
    </w:rPr>
  </w:style>
  <w:style w:type="paragraph" w:styleId="58">
    <w:name w:val="Body Text 2"/>
    <w:basedOn w:val="1"/>
    <w:link w:val="110"/>
    <w:semiHidden/>
    <w:qFormat/>
    <w:uiPriority w:val="0"/>
    <w:pPr>
      <w:spacing w:after="120" w:line="480" w:lineRule="auto"/>
    </w:pPr>
  </w:style>
  <w:style w:type="paragraph" w:styleId="59">
    <w:name w:val="Message Header"/>
    <w:basedOn w:val="1"/>
    <w:link w:val="111"/>
    <w:semiHidden/>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rPr>
  </w:style>
  <w:style w:type="paragraph" w:styleId="60">
    <w:name w:val="HTML Preformatted"/>
    <w:basedOn w:val="1"/>
    <w:link w:val="112"/>
    <w:semiHidden/>
    <w:qFormat/>
    <w:uiPriority w:val="0"/>
    <w:rPr>
      <w:rFonts w:ascii="Courier New" w:hAnsi="Courier New" w:cs="Courier New"/>
      <w:sz w:val="20"/>
      <w:szCs w:val="20"/>
    </w:rPr>
  </w:style>
  <w:style w:type="paragraph" w:styleId="6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2">
    <w:name w:val="index 1"/>
    <w:basedOn w:val="1"/>
    <w:next w:val="1"/>
    <w:unhideWhenUsed/>
    <w:qFormat/>
    <w:uiPriority w:val="0"/>
  </w:style>
  <w:style w:type="paragraph" w:styleId="63">
    <w:name w:val="Title"/>
    <w:basedOn w:val="1"/>
    <w:next w:val="1"/>
    <w:link w:val="88"/>
    <w:qFormat/>
    <w:uiPriority w:val="0"/>
    <w:pPr>
      <w:spacing w:before="240" w:after="60"/>
      <w:jc w:val="center"/>
      <w:outlineLvl w:val="0"/>
    </w:pPr>
    <w:rPr>
      <w:rFonts w:ascii="Cambria" w:hAnsi="Cambria"/>
      <w:b/>
      <w:bCs/>
      <w:sz w:val="32"/>
      <w:szCs w:val="32"/>
    </w:rPr>
  </w:style>
  <w:style w:type="character" w:styleId="65">
    <w:name w:val="Strong"/>
    <w:qFormat/>
    <w:uiPriority w:val="0"/>
    <w:rPr>
      <w:b/>
      <w:bCs/>
    </w:rPr>
  </w:style>
  <w:style w:type="character" w:styleId="66">
    <w:name w:val="endnote reference"/>
    <w:qFormat/>
    <w:uiPriority w:val="0"/>
    <w:rPr>
      <w:vertAlign w:val="superscript"/>
    </w:rPr>
  </w:style>
  <w:style w:type="character" w:styleId="67">
    <w:name w:val="page number"/>
    <w:basedOn w:val="64"/>
    <w:qFormat/>
    <w:uiPriority w:val="0"/>
  </w:style>
  <w:style w:type="character" w:styleId="68">
    <w:name w:val="Emphasis"/>
    <w:qFormat/>
    <w:uiPriority w:val="0"/>
    <w:rPr>
      <w:i/>
      <w:iCs/>
    </w:rPr>
  </w:style>
  <w:style w:type="character" w:styleId="69">
    <w:name w:val="Hyperlink"/>
    <w:qFormat/>
    <w:uiPriority w:val="0"/>
    <w:rPr>
      <w:color w:val="0000FF"/>
      <w:u w:val="single"/>
    </w:rPr>
  </w:style>
  <w:style w:type="character" w:styleId="70">
    <w:name w:val="annotation reference"/>
    <w:unhideWhenUsed/>
    <w:qFormat/>
    <w:uiPriority w:val="0"/>
    <w:rPr>
      <w:sz w:val="16"/>
      <w:szCs w:val="16"/>
    </w:rPr>
  </w:style>
  <w:style w:type="character" w:styleId="71">
    <w:name w:val="footnote reference"/>
    <w:qFormat/>
    <w:uiPriority w:val="0"/>
    <w:rPr>
      <w:vertAlign w:val="superscript"/>
    </w:rPr>
  </w:style>
  <w:style w:type="character" w:customStyle="1" w:styleId="73">
    <w:name w:val="标题 1 Char"/>
    <w:link w:val="2"/>
    <w:qFormat/>
    <w:uiPriority w:val="0"/>
    <w:rPr>
      <w:rFonts w:ascii="Times New Roman" w:hAnsi="Times New Roman"/>
      <w:b/>
      <w:bCs/>
      <w:kern w:val="44"/>
      <w:sz w:val="32"/>
      <w:szCs w:val="44"/>
    </w:rPr>
  </w:style>
  <w:style w:type="character" w:customStyle="1" w:styleId="74">
    <w:name w:val="标题 2 Char1"/>
    <w:link w:val="3"/>
    <w:qFormat/>
    <w:uiPriority w:val="0"/>
    <w:rPr>
      <w:rFonts w:ascii="Arial" w:hAnsi="Arial" w:eastAsia="黑体"/>
      <w:b/>
      <w:bCs/>
      <w:kern w:val="2"/>
      <w:sz w:val="32"/>
      <w:szCs w:val="32"/>
    </w:rPr>
  </w:style>
  <w:style w:type="character" w:customStyle="1" w:styleId="75">
    <w:name w:val="标题 3 Char"/>
    <w:link w:val="4"/>
    <w:qFormat/>
    <w:uiPriority w:val="0"/>
    <w:rPr>
      <w:rFonts w:ascii="Times New Roman" w:hAnsi="Times New Roman"/>
      <w:b/>
      <w:bCs/>
      <w:kern w:val="2"/>
      <w:sz w:val="24"/>
      <w:szCs w:val="32"/>
    </w:rPr>
  </w:style>
  <w:style w:type="character" w:customStyle="1" w:styleId="76">
    <w:name w:val="标题 4 Char"/>
    <w:link w:val="5"/>
    <w:qFormat/>
    <w:uiPriority w:val="0"/>
    <w:rPr>
      <w:rFonts w:ascii="Arial" w:hAnsi="Arial"/>
      <w:b/>
      <w:bCs/>
      <w:kern w:val="2"/>
      <w:sz w:val="21"/>
      <w:szCs w:val="28"/>
    </w:rPr>
  </w:style>
  <w:style w:type="character" w:customStyle="1" w:styleId="77">
    <w:name w:val="标题 5 Char"/>
    <w:link w:val="6"/>
    <w:qFormat/>
    <w:uiPriority w:val="0"/>
    <w:rPr>
      <w:rFonts w:ascii="Times New Roman" w:hAnsi="Times New Roman" w:eastAsia="黑体"/>
      <w:bCs/>
      <w:kern w:val="2"/>
      <w:sz w:val="21"/>
      <w:szCs w:val="28"/>
    </w:rPr>
  </w:style>
  <w:style w:type="character" w:customStyle="1" w:styleId="78">
    <w:name w:val="标题 6 Char"/>
    <w:link w:val="7"/>
    <w:qFormat/>
    <w:uiPriority w:val="0"/>
    <w:rPr>
      <w:rFonts w:ascii="Arial" w:hAnsi="Arial" w:eastAsia="黑体"/>
      <w:b/>
      <w:bCs/>
      <w:kern w:val="2"/>
      <w:sz w:val="24"/>
      <w:szCs w:val="24"/>
    </w:rPr>
  </w:style>
  <w:style w:type="character" w:customStyle="1" w:styleId="79">
    <w:name w:val="标题 7 Char"/>
    <w:link w:val="8"/>
    <w:qFormat/>
    <w:uiPriority w:val="0"/>
    <w:rPr>
      <w:rFonts w:ascii="Times New Roman" w:hAnsi="Times New Roman"/>
      <w:b/>
      <w:bCs/>
      <w:kern w:val="2"/>
      <w:sz w:val="24"/>
      <w:szCs w:val="24"/>
    </w:rPr>
  </w:style>
  <w:style w:type="character" w:customStyle="1" w:styleId="80">
    <w:name w:val="标题 8 Char"/>
    <w:link w:val="9"/>
    <w:qFormat/>
    <w:uiPriority w:val="0"/>
    <w:rPr>
      <w:rFonts w:ascii="Arial" w:hAnsi="Arial" w:eastAsia="黑体"/>
      <w:kern w:val="2"/>
      <w:sz w:val="24"/>
      <w:szCs w:val="24"/>
    </w:rPr>
  </w:style>
  <w:style w:type="character" w:customStyle="1" w:styleId="81">
    <w:name w:val="标题 9 Char"/>
    <w:link w:val="10"/>
    <w:qFormat/>
    <w:uiPriority w:val="0"/>
    <w:rPr>
      <w:rFonts w:ascii="Arial" w:hAnsi="Arial" w:eastAsia="黑体"/>
      <w:kern w:val="2"/>
      <w:sz w:val="21"/>
      <w:szCs w:val="21"/>
    </w:rPr>
  </w:style>
  <w:style w:type="character" w:customStyle="1" w:styleId="82">
    <w:name w:val="批注文字 Char"/>
    <w:link w:val="12"/>
    <w:qFormat/>
    <w:uiPriority w:val="0"/>
    <w:rPr>
      <w:rFonts w:ascii="Times New Roman" w:hAnsi="Times New Roman" w:eastAsia="宋体" w:cs="Times New Roman"/>
      <w:kern w:val="2"/>
      <w:sz w:val="20"/>
      <w:szCs w:val="20"/>
    </w:rPr>
  </w:style>
  <w:style w:type="character" w:customStyle="1" w:styleId="83">
    <w:name w:val="批注主题 Char"/>
    <w:link w:val="11"/>
    <w:semiHidden/>
    <w:qFormat/>
    <w:uiPriority w:val="99"/>
    <w:rPr>
      <w:rFonts w:ascii="Times New Roman" w:hAnsi="Times New Roman" w:eastAsia="宋体" w:cs="Times New Roman"/>
      <w:b/>
      <w:bCs/>
      <w:kern w:val="2"/>
      <w:sz w:val="20"/>
      <w:szCs w:val="20"/>
    </w:rPr>
  </w:style>
  <w:style w:type="character" w:customStyle="1" w:styleId="84">
    <w:name w:val="文档结构图 Char"/>
    <w:link w:val="25"/>
    <w:qFormat/>
    <w:uiPriority w:val="0"/>
    <w:rPr>
      <w:rFonts w:ascii="Tahoma" w:hAnsi="Tahoma" w:eastAsia="宋体" w:cs="Tahoma"/>
      <w:kern w:val="2"/>
      <w:sz w:val="16"/>
      <w:szCs w:val="16"/>
    </w:rPr>
  </w:style>
  <w:style w:type="character" w:customStyle="1" w:styleId="85">
    <w:name w:val="批注框文本 Char"/>
    <w:link w:val="43"/>
    <w:qFormat/>
    <w:uiPriority w:val="0"/>
    <w:rPr>
      <w:rFonts w:ascii="Tahoma" w:hAnsi="Tahoma" w:eastAsia="宋体" w:cs="Tahoma"/>
      <w:kern w:val="2"/>
      <w:sz w:val="16"/>
      <w:szCs w:val="16"/>
    </w:rPr>
  </w:style>
  <w:style w:type="character" w:customStyle="1" w:styleId="86">
    <w:name w:val="页脚 Char"/>
    <w:link w:val="44"/>
    <w:qFormat/>
    <w:uiPriority w:val="0"/>
    <w:rPr>
      <w:rFonts w:ascii="Times New Roman" w:hAnsi="Times New Roman" w:eastAsia="宋体" w:cs="Times New Roman"/>
      <w:kern w:val="2"/>
      <w:sz w:val="21"/>
      <w:szCs w:val="24"/>
    </w:rPr>
  </w:style>
  <w:style w:type="character" w:customStyle="1" w:styleId="87">
    <w:name w:val="页眉 Char"/>
    <w:link w:val="46"/>
    <w:qFormat/>
    <w:uiPriority w:val="0"/>
    <w:rPr>
      <w:rFonts w:ascii="Times New Roman" w:hAnsi="Times New Roman" w:eastAsia="宋体" w:cs="Times New Roman"/>
      <w:kern w:val="2"/>
      <w:sz w:val="21"/>
      <w:szCs w:val="24"/>
    </w:rPr>
  </w:style>
  <w:style w:type="character" w:customStyle="1" w:styleId="88">
    <w:name w:val="标题 Char"/>
    <w:link w:val="63"/>
    <w:qFormat/>
    <w:uiPriority w:val="10"/>
    <w:rPr>
      <w:rFonts w:ascii="Cambria" w:hAnsi="Cambria" w:cs="Times New Roman"/>
      <w:b/>
      <w:bCs/>
      <w:kern w:val="2"/>
      <w:sz w:val="32"/>
      <w:szCs w:val="32"/>
    </w:rPr>
  </w:style>
  <w:style w:type="paragraph" w:customStyle="1" w:styleId="89">
    <w:name w:val="列出段落1"/>
    <w:basedOn w:val="1"/>
    <w:unhideWhenUsed/>
    <w:qFormat/>
    <w:uiPriority w:val="0"/>
    <w:pPr>
      <w:ind w:firstLine="420" w:firstLineChars="200"/>
    </w:pPr>
  </w:style>
  <w:style w:type="character" w:customStyle="1" w:styleId="90">
    <w:name w:val="标题 2 Char"/>
    <w:qFormat/>
    <w:uiPriority w:val="0"/>
    <w:rPr>
      <w:rFonts w:ascii="Cambria" w:hAnsi="Cambria" w:eastAsia="宋体" w:cs="Times New Roman"/>
      <w:b/>
      <w:bCs/>
      <w:kern w:val="2"/>
      <w:sz w:val="32"/>
      <w:szCs w:val="32"/>
    </w:rPr>
  </w:style>
  <w:style w:type="character" w:customStyle="1" w:styleId="91">
    <w:name w:val="正文文本 Char"/>
    <w:link w:val="15"/>
    <w:semiHidden/>
    <w:qFormat/>
    <w:uiPriority w:val="99"/>
    <w:rPr>
      <w:rFonts w:ascii="Times New Roman" w:hAnsi="Times New Roman"/>
      <w:kern w:val="2"/>
      <w:sz w:val="21"/>
      <w:szCs w:val="24"/>
    </w:rPr>
  </w:style>
  <w:style w:type="character" w:customStyle="1" w:styleId="92">
    <w:name w:val="正文首行缩进 Char"/>
    <w:link w:val="14"/>
    <w:semiHidden/>
    <w:qFormat/>
    <w:uiPriority w:val="0"/>
    <w:rPr>
      <w:rFonts w:ascii="Times New Roman" w:hAnsi="Times New Roman"/>
      <w:kern w:val="2"/>
      <w:sz w:val="21"/>
      <w:szCs w:val="24"/>
    </w:rPr>
  </w:style>
  <w:style w:type="character" w:customStyle="1" w:styleId="93">
    <w:name w:val="注释标题 Char"/>
    <w:link w:val="17"/>
    <w:semiHidden/>
    <w:qFormat/>
    <w:uiPriority w:val="0"/>
    <w:rPr>
      <w:rFonts w:ascii="Times New Roman" w:hAnsi="Times New Roman"/>
      <w:kern w:val="2"/>
      <w:sz w:val="21"/>
      <w:szCs w:val="24"/>
    </w:rPr>
  </w:style>
  <w:style w:type="character" w:customStyle="1" w:styleId="94">
    <w:name w:val="电子邮件签名 Char"/>
    <w:link w:val="19"/>
    <w:semiHidden/>
    <w:qFormat/>
    <w:uiPriority w:val="0"/>
    <w:rPr>
      <w:rFonts w:ascii="Times New Roman" w:hAnsi="Times New Roman"/>
      <w:kern w:val="2"/>
      <w:sz w:val="21"/>
      <w:szCs w:val="24"/>
    </w:rPr>
  </w:style>
  <w:style w:type="character" w:customStyle="1" w:styleId="95">
    <w:name w:val="称呼 Char"/>
    <w:link w:val="26"/>
    <w:semiHidden/>
    <w:qFormat/>
    <w:uiPriority w:val="0"/>
    <w:rPr>
      <w:rFonts w:ascii="Times New Roman" w:hAnsi="Times New Roman"/>
      <w:kern w:val="2"/>
      <w:sz w:val="21"/>
      <w:szCs w:val="24"/>
    </w:rPr>
  </w:style>
  <w:style w:type="character" w:customStyle="1" w:styleId="96">
    <w:name w:val="正文文本 3 Char"/>
    <w:link w:val="27"/>
    <w:semiHidden/>
    <w:qFormat/>
    <w:uiPriority w:val="0"/>
    <w:rPr>
      <w:rFonts w:ascii="Times New Roman" w:hAnsi="Times New Roman"/>
      <w:kern w:val="2"/>
      <w:sz w:val="16"/>
      <w:szCs w:val="16"/>
    </w:rPr>
  </w:style>
  <w:style w:type="character" w:customStyle="1" w:styleId="97">
    <w:name w:val="结束语 Char"/>
    <w:link w:val="28"/>
    <w:semiHidden/>
    <w:qFormat/>
    <w:uiPriority w:val="0"/>
    <w:rPr>
      <w:rFonts w:ascii="Times New Roman" w:hAnsi="Times New Roman"/>
      <w:kern w:val="2"/>
      <w:sz w:val="21"/>
      <w:szCs w:val="24"/>
    </w:rPr>
  </w:style>
  <w:style w:type="character" w:customStyle="1" w:styleId="98">
    <w:name w:val="正文文本缩进 Char"/>
    <w:link w:val="30"/>
    <w:semiHidden/>
    <w:qFormat/>
    <w:uiPriority w:val="0"/>
    <w:rPr>
      <w:rFonts w:ascii="Times New Roman" w:hAnsi="Times New Roman"/>
      <w:kern w:val="2"/>
      <w:sz w:val="21"/>
      <w:szCs w:val="24"/>
    </w:rPr>
  </w:style>
  <w:style w:type="character" w:customStyle="1" w:styleId="99">
    <w:name w:val="HTML 地址 Char"/>
    <w:link w:val="33"/>
    <w:semiHidden/>
    <w:qFormat/>
    <w:uiPriority w:val="0"/>
    <w:rPr>
      <w:rFonts w:ascii="Times New Roman" w:hAnsi="Times New Roman"/>
      <w:i/>
      <w:iCs/>
      <w:kern w:val="2"/>
      <w:sz w:val="21"/>
      <w:szCs w:val="24"/>
    </w:rPr>
  </w:style>
  <w:style w:type="character" w:customStyle="1" w:styleId="100">
    <w:name w:val="纯文本 Char"/>
    <w:link w:val="36"/>
    <w:qFormat/>
    <w:uiPriority w:val="0"/>
    <w:rPr>
      <w:rFonts w:ascii="宋体" w:hAnsi="Courier New" w:cs="Courier New"/>
      <w:kern w:val="2"/>
      <w:sz w:val="21"/>
      <w:szCs w:val="21"/>
    </w:rPr>
  </w:style>
  <w:style w:type="character" w:customStyle="1" w:styleId="101">
    <w:name w:val="日期 Char"/>
    <w:link w:val="40"/>
    <w:qFormat/>
    <w:uiPriority w:val="0"/>
    <w:rPr>
      <w:rFonts w:ascii="Times New Roman" w:hAnsi="Times New Roman"/>
      <w:kern w:val="2"/>
      <w:sz w:val="21"/>
      <w:szCs w:val="24"/>
    </w:rPr>
  </w:style>
  <w:style w:type="character" w:customStyle="1" w:styleId="102">
    <w:name w:val="正文文本缩进 2 Char"/>
    <w:link w:val="41"/>
    <w:qFormat/>
    <w:uiPriority w:val="0"/>
    <w:rPr>
      <w:rFonts w:ascii="宋体" w:hAnsi="Times New Roman"/>
      <w:color w:val="000000"/>
      <w:kern w:val="2"/>
      <w:sz w:val="24"/>
      <w:szCs w:val="24"/>
    </w:rPr>
  </w:style>
  <w:style w:type="character" w:customStyle="1" w:styleId="103">
    <w:name w:val="尾注文本 Char"/>
    <w:link w:val="42"/>
    <w:qFormat/>
    <w:uiPriority w:val="0"/>
    <w:rPr>
      <w:rFonts w:ascii="Times New Roman" w:hAnsi="Times New Roman"/>
      <w:kern w:val="2"/>
      <w:sz w:val="21"/>
      <w:szCs w:val="24"/>
    </w:rPr>
  </w:style>
  <w:style w:type="character" w:customStyle="1" w:styleId="104">
    <w:name w:val="正文首行缩进 2 Char"/>
    <w:link w:val="45"/>
    <w:semiHidden/>
    <w:qFormat/>
    <w:uiPriority w:val="0"/>
    <w:rPr>
      <w:rFonts w:ascii="Times New Roman" w:hAnsi="Times New Roman"/>
      <w:kern w:val="2"/>
      <w:sz w:val="21"/>
      <w:szCs w:val="24"/>
    </w:rPr>
  </w:style>
  <w:style w:type="character" w:customStyle="1" w:styleId="105">
    <w:name w:val="签名 Char"/>
    <w:link w:val="47"/>
    <w:semiHidden/>
    <w:qFormat/>
    <w:uiPriority w:val="0"/>
    <w:rPr>
      <w:rFonts w:ascii="Times New Roman" w:hAnsi="Times New Roman"/>
      <w:kern w:val="2"/>
      <w:sz w:val="21"/>
      <w:szCs w:val="24"/>
    </w:rPr>
  </w:style>
  <w:style w:type="character" w:customStyle="1" w:styleId="106">
    <w:name w:val="副标题 Char"/>
    <w:link w:val="50"/>
    <w:qFormat/>
    <w:uiPriority w:val="0"/>
    <w:rPr>
      <w:rFonts w:ascii="Arial" w:hAnsi="Arial" w:cs="Arial"/>
      <w:b/>
      <w:bCs/>
      <w:kern w:val="28"/>
      <w:sz w:val="32"/>
      <w:szCs w:val="32"/>
    </w:rPr>
  </w:style>
  <w:style w:type="character" w:customStyle="1" w:styleId="107">
    <w:name w:val="脚注文本 Char2"/>
    <w:link w:val="53"/>
    <w:qFormat/>
    <w:uiPriority w:val="0"/>
    <w:rPr>
      <w:rFonts w:ascii="Times New Roman" w:hAnsi="Times New Roman"/>
      <w:sz w:val="18"/>
    </w:rPr>
  </w:style>
  <w:style w:type="character" w:customStyle="1" w:styleId="108">
    <w:name w:val="脚注文本 Char"/>
    <w:qFormat/>
    <w:uiPriority w:val="0"/>
    <w:rPr>
      <w:rFonts w:ascii="Times New Roman" w:hAnsi="Times New Roman"/>
      <w:kern w:val="2"/>
      <w:sz w:val="18"/>
      <w:szCs w:val="18"/>
    </w:rPr>
  </w:style>
  <w:style w:type="character" w:customStyle="1" w:styleId="109">
    <w:name w:val="正文文本缩进 3 Char"/>
    <w:link w:val="55"/>
    <w:semiHidden/>
    <w:qFormat/>
    <w:uiPriority w:val="0"/>
    <w:rPr>
      <w:rFonts w:ascii="Times New Roman" w:hAnsi="Times New Roman"/>
      <w:kern w:val="2"/>
      <w:sz w:val="16"/>
      <w:szCs w:val="16"/>
    </w:rPr>
  </w:style>
  <w:style w:type="character" w:customStyle="1" w:styleId="110">
    <w:name w:val="正文文本 2 Char"/>
    <w:link w:val="58"/>
    <w:semiHidden/>
    <w:qFormat/>
    <w:uiPriority w:val="0"/>
    <w:rPr>
      <w:rFonts w:ascii="Times New Roman" w:hAnsi="Times New Roman"/>
      <w:kern w:val="2"/>
      <w:sz w:val="21"/>
      <w:szCs w:val="24"/>
    </w:rPr>
  </w:style>
  <w:style w:type="character" w:customStyle="1" w:styleId="111">
    <w:name w:val="信息标题 Char"/>
    <w:link w:val="59"/>
    <w:semiHidden/>
    <w:qFormat/>
    <w:uiPriority w:val="0"/>
    <w:rPr>
      <w:rFonts w:ascii="Arial" w:hAnsi="Arial" w:cs="Arial"/>
      <w:kern w:val="2"/>
      <w:sz w:val="24"/>
      <w:szCs w:val="24"/>
      <w:shd w:val="pct20" w:color="auto" w:fill="auto"/>
    </w:rPr>
  </w:style>
  <w:style w:type="character" w:customStyle="1" w:styleId="112">
    <w:name w:val="HTML 预设格式 Char"/>
    <w:link w:val="60"/>
    <w:semiHidden/>
    <w:qFormat/>
    <w:uiPriority w:val="0"/>
    <w:rPr>
      <w:rFonts w:ascii="Courier New" w:hAnsi="Courier New" w:cs="Courier New"/>
      <w:kern w:val="2"/>
    </w:rPr>
  </w:style>
  <w:style w:type="paragraph" w:customStyle="1" w:styleId="113">
    <w:name w:val="样式1"/>
    <w:basedOn w:val="1"/>
    <w:qFormat/>
    <w:uiPriority w:val="0"/>
    <w:rPr>
      <w:sz w:val="28"/>
    </w:rPr>
  </w:style>
  <w:style w:type="paragraph" w:customStyle="1" w:styleId="114">
    <w:name w:val="Char Char2"/>
    <w:basedOn w:val="1"/>
    <w:qFormat/>
    <w:uiPriority w:val="0"/>
  </w:style>
  <w:style w:type="paragraph" w:customStyle="1" w:styleId="115">
    <w:name w:val="Char Char Char Char"/>
    <w:basedOn w:val="1"/>
    <w:qFormat/>
    <w:uiPriority w:val="0"/>
    <w:rPr>
      <w:snapToGrid w:val="0"/>
      <w:kern w:val="0"/>
      <w:szCs w:val="21"/>
    </w:rPr>
  </w:style>
  <w:style w:type="character" w:customStyle="1" w:styleId="116">
    <w:name w:val="页眉 Char1"/>
    <w:qFormat/>
    <w:uiPriority w:val="0"/>
    <w:rPr>
      <w:rFonts w:eastAsia="宋体"/>
      <w:kern w:val="2"/>
      <w:sz w:val="21"/>
      <w:szCs w:val="24"/>
      <w:lang w:bidi="ar-SA"/>
    </w:rPr>
  </w:style>
  <w:style w:type="character" w:customStyle="1" w:styleId="117">
    <w:name w:val="页脚 Char1"/>
    <w:qFormat/>
    <w:uiPriority w:val="0"/>
    <w:rPr>
      <w:rFonts w:eastAsia="宋体"/>
      <w:kern w:val="2"/>
      <w:sz w:val="18"/>
      <w:szCs w:val="18"/>
      <w:lang w:bidi="ar-SA"/>
    </w:rPr>
  </w:style>
  <w:style w:type="character" w:customStyle="1" w:styleId="118">
    <w:name w:val="Footnote Text Char1"/>
    <w:qFormat/>
    <w:uiPriority w:val="0"/>
    <w:rPr>
      <w:kern w:val="2"/>
    </w:rPr>
  </w:style>
  <w:style w:type="paragraph" w:customStyle="1" w:styleId="119">
    <w:name w:val="默认段落字体 Para Char Char Char Char Char"/>
    <w:basedOn w:val="1"/>
    <w:qFormat/>
    <w:uiPriority w:val="0"/>
    <w:rPr>
      <w:rFonts w:ascii="宋体" w:hAnsi="宋体"/>
      <w:b/>
      <w:color w:val="000000"/>
      <w:sz w:val="24"/>
    </w:rPr>
  </w:style>
  <w:style w:type="paragraph" w:customStyle="1" w:styleId="120">
    <w:name w:val="jl 正文 Char Char"/>
    <w:basedOn w:val="1"/>
    <w:link w:val="121"/>
    <w:semiHidden/>
    <w:qFormat/>
    <w:uiPriority w:val="0"/>
    <w:pPr>
      <w:autoSpaceDE w:val="0"/>
      <w:autoSpaceDN w:val="0"/>
      <w:adjustRightInd w:val="0"/>
      <w:ind w:firstLine="200" w:firstLineChars="200"/>
      <w:jc w:val="left"/>
      <w:textAlignment w:val="baseline"/>
    </w:pPr>
    <w:rPr>
      <w:rFonts w:ascii="宋体"/>
      <w:sz w:val="24"/>
      <w:lang w:val="zh-CN"/>
    </w:rPr>
  </w:style>
  <w:style w:type="character" w:customStyle="1" w:styleId="121">
    <w:name w:val="jl 正文 Char Char Char"/>
    <w:link w:val="120"/>
    <w:semiHidden/>
    <w:qFormat/>
    <w:uiPriority w:val="0"/>
    <w:rPr>
      <w:rFonts w:ascii="宋体" w:hAnsi="Times New Roman"/>
      <w:kern w:val="2"/>
      <w:sz w:val="24"/>
      <w:szCs w:val="24"/>
    </w:rPr>
  </w:style>
  <w:style w:type="paragraph" w:customStyle="1" w:styleId="122">
    <w:name w:val="jl 三级 Char"/>
    <w:basedOn w:val="1"/>
    <w:link w:val="123"/>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lang w:val="zh-CN"/>
    </w:rPr>
  </w:style>
  <w:style w:type="character" w:customStyle="1" w:styleId="123">
    <w:name w:val="jl 三级 Char Char"/>
    <w:link w:val="122"/>
    <w:semiHidden/>
    <w:qFormat/>
    <w:uiPriority w:val="0"/>
    <w:rPr>
      <w:rFonts w:ascii="宋体" w:hAnsi="宋体"/>
      <w:b/>
      <w:color w:val="000000"/>
      <w:kern w:val="2"/>
      <w:sz w:val="24"/>
      <w:szCs w:val="24"/>
    </w:rPr>
  </w:style>
  <w:style w:type="paragraph" w:customStyle="1" w:styleId="124">
    <w:name w:val="Char"/>
    <w:basedOn w:val="1"/>
    <w:qFormat/>
    <w:uiPriority w:val="0"/>
  </w:style>
  <w:style w:type="paragraph" w:customStyle="1" w:styleId="125">
    <w:name w:val="Char Char Char"/>
    <w:basedOn w:val="1"/>
    <w:qFormat/>
    <w:uiPriority w:val="0"/>
  </w:style>
  <w:style w:type="paragraph" w:customStyle="1" w:styleId="126">
    <w:name w:val="表头"/>
    <w:basedOn w:val="1"/>
    <w:link w:val="127"/>
    <w:qFormat/>
    <w:uiPriority w:val="0"/>
    <w:pPr>
      <w:topLinePunct/>
      <w:spacing w:before="160" w:after="60"/>
      <w:jc w:val="center"/>
    </w:pPr>
    <w:rPr>
      <w:rFonts w:eastAsia="黑体"/>
      <w:szCs w:val="21"/>
      <w:lang w:val="zh-CN"/>
    </w:rPr>
  </w:style>
  <w:style w:type="character" w:customStyle="1" w:styleId="127">
    <w:name w:val="表头 Char"/>
    <w:link w:val="126"/>
    <w:qFormat/>
    <w:uiPriority w:val="0"/>
    <w:rPr>
      <w:rFonts w:ascii="Times New Roman" w:hAnsi="Times New Roman" w:eastAsia="黑体"/>
      <w:kern w:val="2"/>
      <w:sz w:val="21"/>
      <w:szCs w:val="21"/>
    </w:rPr>
  </w:style>
  <w:style w:type="paragraph" w:customStyle="1" w:styleId="128">
    <w:name w:val="正文格式"/>
    <w:basedOn w:val="1"/>
    <w:link w:val="129"/>
    <w:qFormat/>
    <w:uiPriority w:val="0"/>
    <w:pPr>
      <w:topLinePunct/>
      <w:ind w:firstLine="420" w:firstLineChars="200"/>
    </w:pPr>
    <w:rPr>
      <w:rFonts w:ascii="宋体" w:hAnsi="宋体"/>
      <w:bCs/>
      <w:szCs w:val="21"/>
      <w:lang w:val="zh-CN"/>
    </w:rPr>
  </w:style>
  <w:style w:type="character" w:customStyle="1" w:styleId="129">
    <w:name w:val="正文格式 Char"/>
    <w:link w:val="128"/>
    <w:qFormat/>
    <w:uiPriority w:val="0"/>
    <w:rPr>
      <w:rFonts w:ascii="宋体" w:hAnsi="宋体"/>
      <w:bCs/>
      <w:kern w:val="2"/>
      <w:sz w:val="21"/>
      <w:szCs w:val="21"/>
    </w:rPr>
  </w:style>
  <w:style w:type="paragraph" w:customStyle="1" w:styleId="130">
    <w:name w:val="样式 首行缩进:  0 厘米 行距: 单倍行距 Char"/>
    <w:basedOn w:val="1"/>
    <w:qFormat/>
    <w:uiPriority w:val="0"/>
    <w:pPr>
      <w:adjustRightInd w:val="0"/>
      <w:textAlignment w:val="baseline"/>
    </w:pPr>
    <w:rPr>
      <w:kern w:val="0"/>
      <w:szCs w:val="21"/>
    </w:rPr>
  </w:style>
  <w:style w:type="paragraph" w:customStyle="1" w:styleId="131">
    <w:name w:val="样式 Arial 首行缩进:  2 字符"/>
    <w:basedOn w:val="1"/>
    <w:qFormat/>
    <w:uiPriority w:val="0"/>
    <w:pPr>
      <w:ind w:firstLine="403" w:firstLineChars="200"/>
    </w:pPr>
    <w:rPr>
      <w:rFonts w:cs="华文新魏"/>
      <w:szCs w:val="21"/>
    </w:rPr>
  </w:style>
  <w:style w:type="character" w:customStyle="1" w:styleId="132">
    <w:name w:val="样式 Arial"/>
    <w:qFormat/>
    <w:uiPriority w:val="0"/>
    <w:rPr>
      <w:rFonts w:hint="default" w:ascii="Times New Roman" w:hAnsi="Times New Roman" w:eastAsia="宋体" w:cs="Times New Roman"/>
      <w:sz w:val="21"/>
      <w:szCs w:val="21"/>
    </w:rPr>
  </w:style>
  <w:style w:type="paragraph" w:customStyle="1" w:styleId="133">
    <w:name w:val="表文"/>
    <w:basedOn w:val="1"/>
    <w:qFormat/>
    <w:uiPriority w:val="0"/>
    <w:pPr>
      <w:topLinePunct/>
      <w:spacing w:before="40" w:after="40"/>
    </w:pPr>
    <w:rPr>
      <w:sz w:val="18"/>
      <w:szCs w:val="18"/>
    </w:rPr>
  </w:style>
  <w:style w:type="character" w:customStyle="1" w:styleId="134">
    <w:name w:val="Char Char16"/>
    <w:qFormat/>
    <w:uiPriority w:val="0"/>
    <w:rPr>
      <w:rFonts w:ascii="Arial" w:hAnsi="Arial" w:eastAsia="黑体"/>
      <w:b/>
      <w:bCs/>
      <w:kern w:val="2"/>
      <w:sz w:val="32"/>
      <w:szCs w:val="32"/>
      <w:lang w:val="en-US" w:eastAsia="zh-CN" w:bidi="ar-SA"/>
    </w:rPr>
  </w:style>
  <w:style w:type="paragraph" w:customStyle="1" w:styleId="135">
    <w:name w:val="样式6"/>
    <w:basedOn w:val="1"/>
    <w:link w:val="136"/>
    <w:qFormat/>
    <w:uiPriority w:val="0"/>
    <w:pPr>
      <w:topLinePunct/>
      <w:spacing w:before="160" w:after="60"/>
      <w:jc w:val="center"/>
    </w:pPr>
    <w:rPr>
      <w:rFonts w:eastAsia="黑体"/>
      <w:szCs w:val="21"/>
      <w:lang w:val="zh-CN"/>
    </w:rPr>
  </w:style>
  <w:style w:type="character" w:customStyle="1" w:styleId="136">
    <w:name w:val="样式6 Char"/>
    <w:link w:val="135"/>
    <w:qFormat/>
    <w:uiPriority w:val="0"/>
    <w:rPr>
      <w:rFonts w:ascii="Times New Roman" w:hAnsi="Times New Roman" w:eastAsia="黑体"/>
      <w:kern w:val="2"/>
      <w:sz w:val="21"/>
      <w:szCs w:val="21"/>
    </w:rPr>
  </w:style>
  <w:style w:type="paragraph" w:customStyle="1" w:styleId="137">
    <w:name w:val="附录"/>
    <w:basedOn w:val="2"/>
    <w:qFormat/>
    <w:uiPriority w:val="0"/>
    <w:pPr>
      <w:topLinePunct/>
      <w:spacing w:line="960" w:lineRule="auto"/>
      <w:ind w:firstLine="420"/>
      <w:jc w:val="center"/>
      <w:textAlignment w:val="baseline"/>
    </w:pPr>
    <w:rPr>
      <w:rFonts w:eastAsia="黑体"/>
      <w:b w:val="0"/>
      <w:bCs w:val="0"/>
      <w:kern w:val="2"/>
      <w:sz w:val="28"/>
      <w:szCs w:val="28"/>
    </w:rPr>
  </w:style>
  <w:style w:type="paragraph" w:customStyle="1" w:styleId="138">
    <w:name w:val="样式7"/>
    <w:basedOn w:val="1"/>
    <w:qFormat/>
    <w:uiPriority w:val="0"/>
    <w:pPr>
      <w:snapToGrid w:val="0"/>
    </w:pPr>
  </w:style>
  <w:style w:type="character" w:customStyle="1" w:styleId="139">
    <w:name w:val="Char Char9"/>
    <w:qFormat/>
    <w:uiPriority w:val="0"/>
    <w:rPr>
      <w:kern w:val="2"/>
      <w:sz w:val="18"/>
      <w:szCs w:val="18"/>
    </w:rPr>
  </w:style>
  <w:style w:type="character" w:customStyle="1" w:styleId="140">
    <w:name w:val="Char Char7"/>
    <w:qFormat/>
    <w:uiPriority w:val="0"/>
    <w:rPr>
      <w:b/>
      <w:kern w:val="44"/>
      <w:sz w:val="44"/>
    </w:rPr>
  </w:style>
  <w:style w:type="character" w:customStyle="1" w:styleId="141">
    <w:name w:val="Char Char10"/>
    <w:qFormat/>
    <w:uiPriority w:val="0"/>
    <w:rPr>
      <w:b/>
      <w:kern w:val="2"/>
      <w:sz w:val="28"/>
    </w:rPr>
  </w:style>
  <w:style w:type="character" w:customStyle="1" w:styleId="142">
    <w:name w:val="Char Char12"/>
    <w:qFormat/>
    <w:uiPriority w:val="0"/>
    <w:rPr>
      <w:b/>
      <w:kern w:val="44"/>
      <w:sz w:val="44"/>
    </w:rPr>
  </w:style>
  <w:style w:type="character" w:customStyle="1" w:styleId="143">
    <w:name w:val="Char Char11"/>
    <w:qFormat/>
    <w:uiPriority w:val="0"/>
    <w:rPr>
      <w:rFonts w:ascii="Arial" w:hAnsi="Arial" w:eastAsia="黑体"/>
      <w:b/>
      <w:kern w:val="2"/>
      <w:sz w:val="32"/>
    </w:rPr>
  </w:style>
  <w:style w:type="character" w:customStyle="1" w:styleId="144">
    <w:name w:val="脚注文本 Char1"/>
    <w:qFormat/>
    <w:uiPriority w:val="0"/>
    <w:rPr>
      <w:kern w:val="2"/>
      <w:sz w:val="18"/>
      <w:szCs w:val="18"/>
    </w:rPr>
  </w:style>
  <w:style w:type="paragraph" w:customStyle="1" w:styleId="145">
    <w:name w:val="p15"/>
    <w:basedOn w:val="1"/>
    <w:qFormat/>
    <w:uiPriority w:val="0"/>
    <w:pPr>
      <w:widowControl/>
      <w:spacing w:before="100" w:after="100"/>
      <w:jc w:val="left"/>
    </w:pPr>
    <w:rPr>
      <w:rFonts w:ascii="宋体" w:hAnsi="宋体" w:cs="宋体"/>
      <w:kern w:val="0"/>
      <w:sz w:val="24"/>
    </w:rPr>
  </w:style>
  <w:style w:type="paragraph" w:customStyle="1" w:styleId="146">
    <w:name w:val="Char1 Char Char"/>
    <w:basedOn w:val="1"/>
    <w:qFormat/>
    <w:uiPriority w:val="0"/>
    <w:rPr>
      <w:szCs w:val="20"/>
    </w:rPr>
  </w:style>
  <w:style w:type="paragraph" w:customStyle="1" w:styleId="147">
    <w:name w:val="TOC 标题1"/>
    <w:basedOn w:val="2"/>
    <w:next w:val="1"/>
    <w:qFormat/>
    <w:uiPriority w:val="0"/>
    <w:pPr>
      <w:widowControl/>
      <w:spacing w:before="480" w:line="276" w:lineRule="auto"/>
      <w:jc w:val="left"/>
      <w:outlineLvl w:val="9"/>
    </w:pPr>
    <w:rPr>
      <w:rFonts w:ascii="Cambria" w:hAnsi="Cambria"/>
      <w:color w:val="365F91"/>
      <w:kern w:val="0"/>
      <w:sz w:val="28"/>
      <w:szCs w:val="28"/>
    </w:rPr>
  </w:style>
  <w:style w:type="paragraph" w:customStyle="1" w:styleId="148">
    <w:name w:val="p0"/>
    <w:basedOn w:val="1"/>
    <w:qFormat/>
    <w:uiPriority w:val="0"/>
    <w:pPr>
      <w:widowControl/>
    </w:pPr>
    <w:rPr>
      <w:kern w:val="0"/>
      <w:szCs w:val="21"/>
    </w:rPr>
  </w:style>
  <w:style w:type="paragraph" w:customStyle="1" w:styleId="149">
    <w:name w:val="List Paragraph1"/>
    <w:basedOn w:val="1"/>
    <w:qFormat/>
    <w:uiPriority w:val="0"/>
    <w:pPr>
      <w:ind w:firstLine="420" w:firstLineChars="200"/>
    </w:pPr>
    <w:rPr>
      <w:rFonts w:ascii="Calibri" w:hAnsi="Calibri"/>
      <w:szCs w:val="20"/>
    </w:rPr>
  </w:style>
  <w:style w:type="character" w:customStyle="1" w:styleId="150">
    <w:name w:val="3z Char"/>
    <w:link w:val="151"/>
    <w:qFormat/>
    <w:locked/>
    <w:uiPriority w:val="0"/>
    <w:rPr>
      <w:rFonts w:ascii="EU-F1" w:eastAsia="黑体"/>
      <w:kern w:val="2"/>
      <w:sz w:val="21"/>
      <w:szCs w:val="21"/>
    </w:rPr>
  </w:style>
  <w:style w:type="paragraph" w:customStyle="1" w:styleId="151">
    <w:name w:val="3z"/>
    <w:basedOn w:val="1"/>
    <w:link w:val="150"/>
    <w:qFormat/>
    <w:uiPriority w:val="0"/>
    <w:pPr>
      <w:topLinePunct/>
      <w:spacing w:line="312" w:lineRule="exact"/>
    </w:pPr>
    <w:rPr>
      <w:rFonts w:ascii="EU-F1" w:hAnsi="Calibri" w:eastAsia="黑体"/>
      <w:szCs w:val="21"/>
      <w:lang w:val="zh-CN"/>
    </w:rPr>
  </w:style>
  <w:style w:type="character" w:customStyle="1" w:styleId="152">
    <w:name w:val="Char Char1"/>
    <w:qFormat/>
    <w:uiPriority w:val="0"/>
    <w:rPr>
      <w:rFonts w:eastAsia="华文仿宋"/>
      <w:kern w:val="2"/>
      <w:sz w:val="18"/>
      <w:lang w:val="en-US" w:eastAsia="zh-CN"/>
    </w:rPr>
  </w:style>
  <w:style w:type="character" w:customStyle="1" w:styleId="153">
    <w:name w:val="Char Char8"/>
    <w:qFormat/>
    <w:uiPriority w:val="0"/>
    <w:rPr>
      <w:rFonts w:ascii="Arial" w:hAnsi="Arial" w:eastAsia="黑体"/>
      <w:b/>
      <w:bCs/>
      <w:kern w:val="2"/>
      <w:sz w:val="32"/>
      <w:szCs w:val="32"/>
      <w:lang w:val="en-US" w:eastAsia="zh-CN" w:bidi="ar-SA"/>
    </w:rPr>
  </w:style>
  <w:style w:type="paragraph" w:customStyle="1" w:styleId="154">
    <w:name w:val="Char Char Char Char Char Char"/>
    <w:basedOn w:val="1"/>
    <w:qFormat/>
    <w:uiPriority w:val="0"/>
    <w:rPr>
      <w:szCs w:val="20"/>
    </w:rPr>
  </w:style>
  <w:style w:type="paragraph" w:customStyle="1" w:styleId="155">
    <w:name w:val="列出段落11"/>
    <w:basedOn w:val="1"/>
    <w:qFormat/>
    <w:uiPriority w:val="34"/>
    <w:pPr>
      <w:ind w:firstLine="420" w:firstLineChars="200"/>
    </w:pPr>
  </w:style>
  <w:style w:type="paragraph" w:customStyle="1" w:styleId="156">
    <w:name w:val="Char1"/>
    <w:basedOn w:val="1"/>
    <w:qFormat/>
    <w:uiPriority w:val="0"/>
    <w:rPr>
      <w:szCs w:val="20"/>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9201E0-A80A-4F8B-9891-3E68764CDA30}">
  <ds:schemaRefs/>
</ds:datastoreItem>
</file>

<file path=docProps/app.xml><?xml version="1.0" encoding="utf-8"?>
<Properties xmlns="http://schemas.openxmlformats.org/officeDocument/2006/extended-properties" xmlns:vt="http://schemas.openxmlformats.org/officeDocument/2006/docPropsVTypes">
  <Template>Normal</Template>
  <Company>Accenture</Company>
  <Pages>1</Pages>
  <Words>225</Words>
  <Characters>273</Characters>
  <Lines>39</Lines>
  <Paragraphs>11</Paragraphs>
  <TotalTime>0</TotalTime>
  <ScaleCrop>false</ScaleCrop>
  <LinksUpToDate>false</LinksUpToDate>
  <CharactersWithSpaces>355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2018-01-19T07:40:00Z</dcterms:created>
  <dc:creator>calvin.guobin.shang</dc:creator>
  <cp:lastModifiedBy>Administrator</cp:lastModifiedBy>
  <dcterms:modified xsi:type="dcterms:W3CDTF">2023-02-03T01:41:16Z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A3643BD1CACB43F59D557825E7C7350F</vt:lpwstr>
  </property>
</Properties>
</file>